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9D76" w14:textId="78272950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701A484" w14:textId="77A3704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4E8A3617" w14:textId="2749E88C" w:rsidR="00255468" w:rsidRDefault="00255468" w:rsidP="005D747E">
      <w:pPr>
        <w:rPr>
          <w:rFonts w:ascii="Adagio_Slab" w:hAnsi="Adagio_Slab" w:cs="Arial"/>
        </w:rPr>
      </w:pPr>
    </w:p>
    <w:p w14:paraId="596B14AE" w14:textId="7C053E89" w:rsidR="00255468" w:rsidRDefault="00255468" w:rsidP="005D747E">
      <w:pPr>
        <w:rPr>
          <w:rFonts w:ascii="Adagio_Slab" w:hAnsi="Adagio_Slab" w:cs="Arial"/>
        </w:rPr>
      </w:pPr>
    </w:p>
    <w:p w14:paraId="703CFA1D" w14:textId="6E541D8C" w:rsidR="00255468" w:rsidRDefault="00255468" w:rsidP="005D747E">
      <w:pPr>
        <w:rPr>
          <w:rFonts w:ascii="Adagio_Slab" w:hAnsi="Adagio_Slab" w:cs="Arial"/>
        </w:rPr>
      </w:pPr>
    </w:p>
    <w:p w14:paraId="2BFE7D2B" w14:textId="5D14B775" w:rsidR="00255468" w:rsidRDefault="00255468" w:rsidP="005D747E">
      <w:pPr>
        <w:rPr>
          <w:rFonts w:ascii="Adagio_Slab" w:hAnsi="Adagio_Slab" w:cs="Arial"/>
        </w:rPr>
      </w:pPr>
    </w:p>
    <w:p w14:paraId="7ECEDF5D" w14:textId="615BE726" w:rsidR="00255468" w:rsidRDefault="00255468" w:rsidP="005D747E">
      <w:pPr>
        <w:rPr>
          <w:rFonts w:ascii="Adagio_Slab" w:hAnsi="Adagio_Slab" w:cs="Arial"/>
        </w:rPr>
      </w:pPr>
    </w:p>
    <w:p w14:paraId="1DBF7A18" w14:textId="77777777" w:rsidR="00255468" w:rsidRPr="00AF6AC4" w:rsidRDefault="00255468" w:rsidP="005D747E">
      <w:pPr>
        <w:rPr>
          <w:rFonts w:ascii="Adagio_Slab" w:hAnsi="Adagio_Slab" w:cs="Arial"/>
        </w:rPr>
      </w:pPr>
    </w:p>
    <w:p w14:paraId="20DFD5EE" w14:textId="77777777" w:rsidR="005D747E" w:rsidRPr="00AF6AC4" w:rsidRDefault="005D747E" w:rsidP="005D747E">
      <w:pPr>
        <w:rPr>
          <w:rFonts w:ascii="Adagio_Slab" w:hAnsi="Adagio_Slab" w:cs="Arial"/>
        </w:rPr>
      </w:pPr>
    </w:p>
    <w:p w14:paraId="461EDAA9" w14:textId="77777777" w:rsidR="00BE7D15" w:rsidRPr="00AF6AC4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28B75F03" w14:textId="77777777" w:rsidR="00BE245A" w:rsidRPr="00AF6AC4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Rozdział 2</w:t>
      </w:r>
    </w:p>
    <w:p w14:paraId="1DC4B2DC" w14:textId="77777777" w:rsidR="00BE245A" w:rsidRPr="00AF6AC4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1E0E6150" w14:textId="77777777" w:rsidR="00341280" w:rsidRPr="00AF6AC4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28B8072A" w14:textId="77777777" w:rsidR="00BE245A" w:rsidRPr="00AF6AC4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36F7AC93" w14:textId="77777777" w:rsidR="000540C5" w:rsidRPr="00AF6AC4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</w:rPr>
        <w:br w:type="page"/>
      </w:r>
      <w:r w:rsidR="00341280" w:rsidRPr="00AF6AC4">
        <w:rPr>
          <w:rFonts w:ascii="Adagio_Slab" w:hAnsi="Adagio_Slab" w:cs="Arial"/>
          <w:b/>
        </w:rPr>
        <w:lastRenderedPageBreak/>
        <w:t>Formularz 2.1.</w:t>
      </w:r>
    </w:p>
    <w:p w14:paraId="69ED382A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  <w:sz w:val="28"/>
          <w:szCs w:val="28"/>
        </w:rPr>
      </w:pPr>
      <w:r w:rsidRPr="00AF6AC4">
        <w:rPr>
          <w:rFonts w:ascii="Adagio_Slab" w:hAnsi="Adagio_Slab" w:cs="Arial"/>
          <w:b/>
          <w:bCs/>
          <w:sz w:val="28"/>
          <w:szCs w:val="28"/>
        </w:rPr>
        <w:t>OFERTA</w:t>
      </w:r>
    </w:p>
    <w:p w14:paraId="4C90A362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  <w:sz w:val="18"/>
          <w:szCs w:val="18"/>
        </w:rPr>
      </w:pPr>
    </w:p>
    <w:p w14:paraId="63D8D7AB" w14:textId="66E42782" w:rsidR="00782F69" w:rsidRPr="00AF6AC4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Do</w:t>
      </w:r>
      <w:r w:rsidR="008E4A61">
        <w:rPr>
          <w:rFonts w:ascii="Adagio_Slab" w:hAnsi="Adagio_Slab" w:cs="Arial"/>
          <w:b/>
          <w:bCs/>
          <w:sz w:val="18"/>
          <w:szCs w:val="18"/>
        </w:rPr>
        <w:t>:</w:t>
      </w:r>
    </w:p>
    <w:p w14:paraId="10D698A3" w14:textId="77777777" w:rsidR="00782F69" w:rsidRPr="00AF6AC4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01ECF9D9" w14:textId="27E8F04B" w:rsidR="008E4A61" w:rsidRPr="00B56726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  <w:sz w:val="18"/>
          <w:szCs w:val="18"/>
        </w:rPr>
      </w:pPr>
      <w:r>
        <w:rPr>
          <w:rFonts w:ascii="Adagio_Slab" w:hAnsi="Adagio_Slab" w:cs="Arial"/>
          <w:b/>
          <w:bCs/>
          <w:sz w:val="18"/>
          <w:szCs w:val="18"/>
        </w:rPr>
        <w:t>Wydział Mechaniczny Energetyki  Lotnictwa</w:t>
      </w:r>
      <w:r w:rsidRPr="00B56726">
        <w:rPr>
          <w:rFonts w:ascii="Adagio_Slab" w:hAnsi="Adagio_Slab" w:cs="Arial"/>
          <w:b/>
          <w:bCs/>
          <w:sz w:val="18"/>
          <w:szCs w:val="18"/>
        </w:rPr>
        <w:t xml:space="preserve"> </w:t>
      </w:r>
    </w:p>
    <w:p w14:paraId="13AA4CB5" w14:textId="27584F75" w:rsidR="00782F69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  <w:sz w:val="18"/>
          <w:szCs w:val="18"/>
        </w:rPr>
      </w:pPr>
      <w:r w:rsidRPr="00B56726">
        <w:rPr>
          <w:rFonts w:ascii="Adagio_Slab" w:hAnsi="Adagio_Slab" w:cs="Arial"/>
          <w:b/>
          <w:bCs/>
          <w:sz w:val="18"/>
          <w:szCs w:val="18"/>
        </w:rPr>
        <w:t>ul. Nowowiejska 24</w:t>
      </w:r>
      <w:r w:rsidRPr="00B56726">
        <w:rPr>
          <w:rFonts w:ascii="Adagio_Slab" w:hAnsi="Adagio_Slab" w:cs="Arial"/>
          <w:b/>
          <w:bCs/>
          <w:sz w:val="18"/>
          <w:szCs w:val="18"/>
        </w:rPr>
        <w:br/>
        <w:t>00-665 Warszawa</w:t>
      </w:r>
    </w:p>
    <w:p w14:paraId="763F4F29" w14:textId="20FD5123" w:rsidR="008E4A61" w:rsidRPr="00AF6AC4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</w:p>
    <w:p w14:paraId="074D64AB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A2F532A" w14:textId="77777777" w:rsidR="00782F69" w:rsidRPr="00AF6AC4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  <w:sz w:val="18"/>
          <w:szCs w:val="18"/>
        </w:rPr>
      </w:pPr>
    </w:p>
    <w:p w14:paraId="24963BD7" w14:textId="401C1ED5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>
        <w:rPr>
          <w:rFonts w:ascii="Adagio_Slab" w:hAnsi="Adagio_Slab" w:cs="Arial"/>
          <w:b/>
        </w:rPr>
        <w:t xml:space="preserve">przetargu nieograniczonego </w:t>
      </w:r>
      <w:r w:rsidRPr="00AF6AC4">
        <w:rPr>
          <w:rFonts w:ascii="Adagio_Slab" w:hAnsi="Adagio_Slab" w:cs="Arial"/>
          <w:b/>
        </w:rPr>
        <w:t xml:space="preserve">na: </w:t>
      </w:r>
    </w:p>
    <w:p w14:paraId="20A08895" w14:textId="59CD4742" w:rsidR="00816B00" w:rsidRDefault="009F08F4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9F08F4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w związku z realizacją projektu   badawczego SZAFIR-1, „Opracowanie silnika rakietowego opartego na niekonwencjonalnym paliwie o zmniejszonym dymieniu i wysokim impulsie właściwym” porozumienie z Wydziałem Chemicznym PW dla Instytutu Techniki Cieplnej Wydziału Mechanicznego Energetyki i Lotnictwa Politechniki Warszawskiej </w:t>
      </w:r>
      <w:r w:rsidR="00782F69"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bookmarkStart w:id="0" w:name="_Hlk69912681"/>
      <w:r w:rsidR="00816B00" w:rsidRPr="00AF6AC4">
        <w:rPr>
          <w:rFonts w:ascii="Adagio_Slab" w:hAnsi="Adagio_Slab" w:cs="Arial"/>
          <w:sz w:val="20"/>
          <w:szCs w:val="20"/>
        </w:rPr>
        <w:t xml:space="preserve">nr referencyjnym): 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>
        <w:rPr>
          <w:rFonts w:ascii="Adagio_Slab" w:hAnsi="Adagio_Slab" w:cs="Arial"/>
          <w:b/>
          <w:bCs/>
          <w:color w:val="0033CC"/>
          <w:sz w:val="20"/>
          <w:szCs w:val="20"/>
        </w:rPr>
        <w:t>38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363B11C2" w14:textId="77777777" w:rsidR="00816B00" w:rsidRPr="00AF6AC4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4FB20D73" w14:textId="49A48B67" w:rsidR="00782F69" w:rsidRPr="00AF6AC4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7CBAE52B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28F68E25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15B7EE19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adres siedziby: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4C35E197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4A1C33A6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36F64052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</w:rPr>
        <w:t>SKŁADAMY OFERTĘ</w:t>
      </w:r>
      <w:r w:rsidRPr="00AF6AC4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0857FD09" w14:textId="35E04657" w:rsidR="008E4A61" w:rsidRPr="008E4A61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OŚWIADCZAMY,</w:t>
      </w:r>
      <w:r w:rsidRPr="00AF6AC4">
        <w:rPr>
          <w:rFonts w:ascii="Adagio_Slab" w:hAnsi="Adagio_Slab" w:cs="Arial"/>
        </w:rPr>
        <w:t xml:space="preserve"> że zapoznaliśmy się z ogłoszeniem o zamówieniu, SWZ oraz wyjaśnieniami </w:t>
      </w:r>
      <w:r w:rsidR="004E1047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>i zmianami SWZ przekazanymi przez Zamawiającego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uznajemy si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 xml:space="preserve"> za zwi</w:t>
      </w:r>
      <w:r w:rsidRPr="00AF6AC4">
        <w:rPr>
          <w:rFonts w:ascii="Adagio_Slab" w:hAnsi="Adagio_Slab" w:cs="Adagio_Slab"/>
        </w:rPr>
        <w:t>ą</w:t>
      </w:r>
      <w:r w:rsidRPr="00AF6AC4">
        <w:rPr>
          <w:rFonts w:ascii="Adagio_Slab" w:hAnsi="Adagio_Slab" w:cs="Arial"/>
        </w:rPr>
        <w:t>zanych okre</w:t>
      </w:r>
      <w:r w:rsidRPr="00AF6AC4">
        <w:rPr>
          <w:rFonts w:ascii="Adagio_Slab" w:hAnsi="Adagio_Slab" w:cs="Adagio_Slab"/>
        </w:rPr>
        <w:t>ś</w:t>
      </w:r>
      <w:r w:rsidRPr="00AF6AC4">
        <w:rPr>
          <w:rFonts w:ascii="Adagio_Slab" w:hAnsi="Adagio_Slab" w:cs="Arial"/>
        </w:rPr>
        <w:t>lonymi w nich postanowieniami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zasadami post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>powania.</w:t>
      </w:r>
    </w:p>
    <w:p w14:paraId="409FA569" w14:textId="5BD522EE" w:rsidR="002E494A" w:rsidRPr="002E494A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AF6AC4">
        <w:rPr>
          <w:rFonts w:ascii="Adagio_Slab" w:hAnsi="Adagio_Slab" w:cs="Arial"/>
          <w:b/>
          <w:iCs/>
        </w:rPr>
        <w:t>OFERUJEMY</w:t>
      </w:r>
      <w:r w:rsidR="002E494A">
        <w:rPr>
          <w:rStyle w:val="Odwoanieprzypisudolnego"/>
          <w:rFonts w:ascii="Adagio_Slab" w:hAnsi="Adagio_Slab" w:cs="Arial"/>
          <w:b/>
          <w:iCs/>
        </w:rPr>
        <w:footnoteReference w:id="1"/>
      </w:r>
      <w:r w:rsidR="002E494A" w:rsidRPr="002E494A">
        <w:rPr>
          <w:rFonts w:ascii="Adagio_Slab" w:hAnsi="Adagio_Slab" w:cs="Arial"/>
          <w:iCs/>
        </w:rPr>
        <w:t xml:space="preserve">  wykonanie przedmiotu zamówienia – </w:t>
      </w:r>
      <w:r w:rsidR="009F08F4">
        <w:rPr>
          <w:rFonts w:ascii="Adagio_Slab" w:hAnsi="Adagio_Slab" w:cs="Arial"/>
          <w:b/>
          <w:bCs/>
          <w:iCs/>
        </w:rPr>
        <w:t xml:space="preserve"> </w:t>
      </w:r>
    </w:p>
    <w:p w14:paraId="47998543" w14:textId="24C96DCD" w:rsidR="002E494A" w:rsidRDefault="002E494A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2E494A">
        <w:rPr>
          <w:rFonts w:ascii="Adagio_Slab" w:hAnsi="Adagio_Slab" w:cs="Arial"/>
          <w:iCs/>
        </w:rPr>
        <w:t>za łącznym wynagrodzeniem ________ zł netto powiększonym o _____% podatek VAT w wysokości ________ zł, co daje wartość brutto ____________ zł. (słownie złotych: _____________________________________________), zgodnie z załączonym Formularzem cenowym.</w:t>
      </w:r>
    </w:p>
    <w:p w14:paraId="5E860FA9" w14:textId="77777777" w:rsidR="008E4A61" w:rsidRPr="002E494A" w:rsidRDefault="008E4A61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</w:p>
    <w:p w14:paraId="14CD5082" w14:textId="7535A23F" w:rsidR="00682209" w:rsidRPr="00C233DF" w:rsidRDefault="0068220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 xml:space="preserve">Oferujemy termin dostawy…………..dni od </w:t>
      </w:r>
      <w:r w:rsidR="00927C50">
        <w:rPr>
          <w:rFonts w:ascii="Adagio_Slab" w:hAnsi="Adagio_Slab" w:cs="Arial"/>
          <w:b/>
          <w:iCs/>
        </w:rPr>
        <w:t xml:space="preserve">zawarcia </w:t>
      </w:r>
      <w:r>
        <w:rPr>
          <w:rFonts w:ascii="Adagio_Slab" w:hAnsi="Adagio_Slab" w:cs="Arial"/>
          <w:b/>
          <w:iCs/>
        </w:rPr>
        <w:t>umowy</w:t>
      </w:r>
      <w:r w:rsidR="00927C50">
        <w:rPr>
          <w:rFonts w:ascii="Adagio_Slab" w:hAnsi="Adagio_Slab" w:cs="Arial"/>
          <w:b/>
          <w:iCs/>
        </w:rPr>
        <w:t>.</w:t>
      </w:r>
    </w:p>
    <w:p w14:paraId="109E0516" w14:textId="69B763DA" w:rsidR="005F4D06" w:rsidRPr="00AF6AC4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B67B3E">
        <w:rPr>
          <w:rFonts w:ascii="Adagio_Slab" w:hAnsi="Adagio_Slab" w:cs="Arial"/>
          <w:b/>
          <w:bCs/>
          <w:iCs/>
        </w:rPr>
        <w:lastRenderedPageBreak/>
        <w:t>OŚWIADCZAMY</w:t>
      </w:r>
      <w:r>
        <w:rPr>
          <w:rFonts w:ascii="Adagio_Slab" w:hAnsi="Adagio_Slab" w:cs="Arial"/>
          <w:iCs/>
        </w:rPr>
        <w:t>, że oferujemy termin gwarancji zgodnie z Opisem Przedmiotu Zamówienia</w:t>
      </w:r>
      <w:r w:rsidR="00E318A0">
        <w:rPr>
          <w:rFonts w:ascii="Adagio_Slab" w:hAnsi="Adagio_Slab" w:cs="Arial"/>
          <w:iCs/>
        </w:rPr>
        <w:t xml:space="preserve"> </w:t>
      </w:r>
      <w:r w:rsidR="00C233DF">
        <w:rPr>
          <w:rFonts w:ascii="Adagio_Slab" w:hAnsi="Adagio_Slab" w:cs="Arial"/>
          <w:iCs/>
        </w:rPr>
        <w:t>stanowiącym</w:t>
      </w:r>
      <w:r w:rsidR="00E318A0">
        <w:rPr>
          <w:rFonts w:ascii="Adagio_Slab" w:hAnsi="Adagio_Slab" w:cs="Arial"/>
          <w:iCs/>
        </w:rPr>
        <w:t xml:space="preserve"> </w:t>
      </w:r>
      <w:r w:rsidR="00C233DF">
        <w:rPr>
          <w:rFonts w:ascii="Adagio_Slab" w:hAnsi="Adagio_Slab" w:cs="Arial"/>
          <w:iCs/>
        </w:rPr>
        <w:t>integralną</w:t>
      </w:r>
      <w:r w:rsidR="00E318A0">
        <w:rPr>
          <w:rFonts w:ascii="Adagio_Slab" w:hAnsi="Adagio_Slab" w:cs="Arial"/>
          <w:iCs/>
        </w:rPr>
        <w:t xml:space="preserve"> część SWZ</w:t>
      </w:r>
      <w:r w:rsidR="00604C8B">
        <w:rPr>
          <w:rFonts w:ascii="Adagio_Slab" w:hAnsi="Adagio_Slab" w:cs="Arial"/>
          <w:iCs/>
        </w:rPr>
        <w:t>.</w:t>
      </w:r>
      <w:r w:rsidR="00E318A0">
        <w:rPr>
          <w:rFonts w:ascii="Adagio_Slab" w:hAnsi="Adagio_Slab" w:cs="Arial"/>
          <w:iCs/>
        </w:rPr>
        <w:t xml:space="preserve"> </w:t>
      </w:r>
    </w:p>
    <w:p w14:paraId="79CC1FD8" w14:textId="0008376D" w:rsidR="00782F69" w:rsidRPr="00AF6AC4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>
        <w:rPr>
          <w:rFonts w:ascii="Adagio_Slab" w:hAnsi="Adagio_Slab" w:cs="Arial"/>
          <w:b/>
          <w:iCs/>
        </w:rPr>
        <w:t xml:space="preserve">OŚWIADCZAMY, że </w:t>
      </w:r>
      <w:r w:rsidRPr="00AF6AC4">
        <w:rPr>
          <w:rFonts w:ascii="Adagio_Slab" w:hAnsi="Adagio_Slab" w:cs="Arial"/>
          <w:b/>
          <w:iCs/>
        </w:rPr>
        <w:t>poszczególne części</w:t>
      </w:r>
      <w:r w:rsidRPr="00AF6AC4">
        <w:rPr>
          <w:rFonts w:ascii="Adagio_Slab" w:hAnsi="Adagio_Slab" w:cs="Arial"/>
          <w:iCs/>
        </w:rPr>
        <w:t xml:space="preserve"> </w:t>
      </w:r>
      <w:r w:rsidR="00782F69" w:rsidRPr="00AF6AC4">
        <w:rPr>
          <w:rFonts w:ascii="Adagio_Slab" w:hAnsi="Adagio_Slab" w:cs="Arial"/>
          <w:iCs/>
        </w:rPr>
        <w:t xml:space="preserve">zamówienia będą realizowane przez </w:t>
      </w:r>
      <w:r w:rsidR="00782F69" w:rsidRPr="00AF6AC4">
        <w:rPr>
          <w:rFonts w:ascii="Adagio_Slab" w:hAnsi="Adagio_Slab" w:cs="Arial"/>
          <w:i/>
        </w:rPr>
        <w:t>(w przypadku konsorcjum i polegania na podmiotach trzecich)</w:t>
      </w:r>
      <w:r w:rsidR="00782F69" w:rsidRPr="00AF6AC4">
        <w:rPr>
          <w:rFonts w:ascii="Adagio_Slab" w:hAnsi="Adagio_Slab" w:cs="Arial"/>
          <w:iCs/>
        </w:rPr>
        <w:t>:</w:t>
      </w:r>
    </w:p>
    <w:p w14:paraId="26EE904A" w14:textId="77777777" w:rsidR="00782F69" w:rsidRPr="00AF6AC4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2922333D" w14:textId="77777777" w:rsidR="00782F69" w:rsidRPr="00AF6AC4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AF6AC4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20146229" w14:textId="77777777" w:rsidR="00782F69" w:rsidRPr="00AF6AC4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49067ECF" w14:textId="5155C1A6" w:rsidR="00782F69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AF6AC4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61F2D951" w14:textId="77777777" w:rsidR="008E4A61" w:rsidRPr="00AF6AC4" w:rsidRDefault="008E4A61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7B36A4A5" w14:textId="77777777" w:rsidR="00F30A26" w:rsidRPr="00F30A26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927C50">
        <w:rPr>
          <w:rFonts w:ascii="Adagio_Slab" w:hAnsi="Adagio_Slab" w:cs="Arial"/>
          <w:b/>
        </w:rPr>
        <w:t>OŚWIADCZAMY, że zamówienie zrealizujemy samodzielnie**/z udziałem następujących podwykonawców (proszę podać)………………………………………..….., którzy wykonywać będą następujące części</w:t>
      </w:r>
      <w:r>
        <w:rPr>
          <w:rFonts w:ascii="Adagio_Slab" w:hAnsi="Adagio_Slab" w:cs="Arial"/>
          <w:b/>
        </w:rPr>
        <w:t xml:space="preserve"> </w:t>
      </w:r>
      <w:r w:rsidRPr="00927C50">
        <w:rPr>
          <w:rFonts w:ascii="Adagio_Slab" w:hAnsi="Adagio_Slab" w:cs="Arial"/>
          <w:b/>
        </w:rPr>
        <w:t xml:space="preserve">zamówienia**: ..................................................................... </w:t>
      </w:r>
    </w:p>
    <w:p w14:paraId="06478E83" w14:textId="0EE5204B" w:rsidR="00782F69" w:rsidRPr="00C233DF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>
        <w:rPr>
          <w:rFonts w:ascii="Adagio_Slab" w:hAnsi="Adagio_Slab" w:cs="Arial"/>
          <w:b/>
        </w:rPr>
        <w:t>OŚWIADCZAM</w:t>
      </w:r>
      <w:r w:rsidR="00F30A26">
        <w:rPr>
          <w:rFonts w:ascii="Adagio_Slab" w:hAnsi="Adagio_Slab" w:cs="Arial"/>
          <w:b/>
        </w:rPr>
        <w:t>Y</w:t>
      </w:r>
      <w:r>
        <w:rPr>
          <w:rFonts w:ascii="Adagio_Slab" w:hAnsi="Adagio_Slab" w:cs="Arial"/>
          <w:b/>
        </w:rPr>
        <w:t xml:space="preserve">, </w:t>
      </w:r>
      <w:r w:rsidRPr="00927C50">
        <w:rPr>
          <w:rFonts w:ascii="Adagio_Slab" w:hAnsi="Adagio_Slab" w:cs="Arial"/>
          <w:b/>
        </w:rPr>
        <w:t>że jesteśmy</w:t>
      </w:r>
      <w:r w:rsidRPr="00510A1C">
        <w:rPr>
          <w:rFonts w:ascii="Adagio_Slab" w:hAnsi="Adagio_Slab" w:cs="Arial"/>
        </w:rPr>
        <w:t xml:space="preserve"> </w:t>
      </w:r>
      <w:r w:rsidR="00782F69" w:rsidRPr="00510A1C">
        <w:rPr>
          <w:rFonts w:ascii="Adagio_Slab" w:hAnsi="Adagio_Slab" w:cs="Arial"/>
        </w:rPr>
        <w:t xml:space="preserve">związani ofertą przez okres wskazany w SWZ. </w:t>
      </w:r>
    </w:p>
    <w:p w14:paraId="0DD57A3D" w14:textId="5642F948" w:rsidR="00927C50" w:rsidRPr="00510A1C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>
        <w:rPr>
          <w:rFonts w:ascii="Adagio_Slab" w:hAnsi="Adagio_Slab" w:cs="Arial"/>
          <w:b/>
        </w:rPr>
        <w:t>9.</w:t>
      </w:r>
      <w:r>
        <w:rPr>
          <w:rFonts w:ascii="Adagio_Slab" w:hAnsi="Adagio_Slab" w:cs="Arial"/>
          <w:b/>
        </w:rPr>
        <w:tab/>
      </w:r>
      <w:r w:rsidR="00927C50">
        <w:rPr>
          <w:rFonts w:ascii="Adagio_Slab" w:hAnsi="Adagio_Slab" w:cs="Arial"/>
          <w:b/>
        </w:rPr>
        <w:t xml:space="preserve">OŚWIADCZAMY, że akceptujemy </w:t>
      </w:r>
      <w:r w:rsidR="00927C50" w:rsidRPr="00C233DF">
        <w:rPr>
          <w:rFonts w:ascii="Adagio_Slab" w:hAnsi="Adagio_Slab" w:cs="Arial"/>
        </w:rPr>
        <w:t xml:space="preserve">warunki płatności określone przez Zamawiającego </w:t>
      </w:r>
      <w:r w:rsidR="008E4A61">
        <w:rPr>
          <w:rFonts w:ascii="Adagio_Slab" w:hAnsi="Adagio_Slab" w:cs="Arial"/>
        </w:rPr>
        <w:br/>
      </w:r>
      <w:r w:rsidR="00927C50" w:rsidRPr="00C233DF">
        <w:rPr>
          <w:rFonts w:ascii="Adagio_Slab" w:hAnsi="Adagio_Slab" w:cs="Arial"/>
        </w:rPr>
        <w:t>w projektowanych postanowieniach umowy.</w:t>
      </w:r>
    </w:p>
    <w:p w14:paraId="0232FD6D" w14:textId="68E8D8BE" w:rsidR="00782F69" w:rsidRPr="00AF6AC4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t>10.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OŚWIADCZAMY</w:t>
      </w:r>
      <w:r w:rsidR="00782F69" w:rsidRPr="00AF6AC4">
        <w:rPr>
          <w:rFonts w:ascii="Adagio_Slab" w:hAnsi="Adagio_Slab" w:cs="Arial"/>
        </w:rPr>
        <w:t>, iż informacje i dokumenty zawarte w odrębnym i stosownie nazwanym załączniku</w:t>
      </w:r>
      <w:r w:rsidR="00782F69" w:rsidRPr="00AF6AC4" w:rsidDel="00603C62">
        <w:rPr>
          <w:rFonts w:ascii="Adagio_Slab" w:hAnsi="Adagio_Slab" w:cs="Arial"/>
        </w:rPr>
        <w:t xml:space="preserve"> </w:t>
      </w:r>
      <w:r w:rsidR="00782F69" w:rsidRPr="00AF6AC4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1B25CC0F" w:rsidR="00782F69" w:rsidRPr="00AF6AC4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t>11.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OŚWIADCZAMY,</w:t>
      </w:r>
      <w:r w:rsidR="00782F69" w:rsidRPr="00AF6AC4">
        <w:rPr>
          <w:rFonts w:ascii="Adagio_Slab" w:hAnsi="Adagio_Slab" w:cs="Arial"/>
        </w:rPr>
        <w:t xml:space="preserve"> że zapoznaliśmy się z </w:t>
      </w:r>
      <w:r w:rsidR="002E494A">
        <w:rPr>
          <w:rFonts w:ascii="Adagio_Slab" w:hAnsi="Adagio_Slab" w:cs="Arial"/>
        </w:rPr>
        <w:t xml:space="preserve">Projektowanymi </w:t>
      </w:r>
      <w:r w:rsidR="002E494A" w:rsidRPr="00AF6AC4">
        <w:rPr>
          <w:rFonts w:ascii="Adagio_Slab" w:hAnsi="Adagio_Slab" w:cs="Arial"/>
        </w:rPr>
        <w:t xml:space="preserve"> </w:t>
      </w:r>
      <w:r w:rsidR="00782F69" w:rsidRPr="00AF6AC4">
        <w:rPr>
          <w:rFonts w:ascii="Adagio_Slab" w:hAnsi="Adagio_Slab" w:cs="Arial"/>
        </w:rPr>
        <w:t>Postanowieniami Umowy zawartymi w SWZ i zobowiązujemy się, w</w:t>
      </w:r>
      <w:r w:rsidR="00782F69" w:rsidRPr="00AF6AC4">
        <w:rPr>
          <w:rFonts w:ascii="Calibri" w:hAnsi="Calibri" w:cs="Calibri"/>
        </w:rPr>
        <w:t> </w:t>
      </w:r>
      <w:r w:rsidR="00782F69" w:rsidRPr="00AF6AC4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676D016F" w14:textId="04AE2C02" w:rsidR="00782F69" w:rsidRPr="00AF6AC4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t>12.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OŚWIADCZAMY</w:t>
      </w:r>
      <w:r w:rsidR="00782F69" w:rsidRPr="00AF6AC4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07243957" w:rsidR="00782F69" w:rsidRPr="00AF6AC4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>
        <w:rPr>
          <w:rFonts w:ascii="Adagio_Slab" w:hAnsi="Adagio_Slab" w:cs="Arial"/>
          <w:b/>
        </w:rPr>
        <w:t>13.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>UPOWAŻNIONYM DO KONTAKTU</w:t>
      </w:r>
      <w:r w:rsidR="00782F69" w:rsidRPr="00AF6AC4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467D8426" w14:textId="77777777" w:rsidR="00782F69" w:rsidRPr="00AF6AC4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Imię i nazwisko: ____________________________________________________</w:t>
      </w:r>
    </w:p>
    <w:p w14:paraId="58437E25" w14:textId="77777777" w:rsidR="00782F69" w:rsidRPr="00AF6AC4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Firma: ____________________________________________________________</w:t>
      </w:r>
    </w:p>
    <w:p w14:paraId="304B3133" w14:textId="77777777" w:rsidR="00782F69" w:rsidRPr="00AF6AC4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Adres: ____________________________________________________________</w:t>
      </w:r>
    </w:p>
    <w:p w14:paraId="4FAB509C" w14:textId="77777777" w:rsidR="00782F69" w:rsidRPr="00AF6AC4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tel. ______________, e-mail __________________________________________</w:t>
      </w:r>
    </w:p>
    <w:p w14:paraId="7A405DC4" w14:textId="7785DF15" w:rsidR="00782F69" w:rsidRPr="00AF6AC4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>
        <w:rPr>
          <w:rFonts w:ascii="Adagio_Slab" w:hAnsi="Adagio_Slab" w:cs="Arial"/>
          <w:b/>
        </w:rPr>
        <w:lastRenderedPageBreak/>
        <w:t>14.</w:t>
      </w:r>
      <w:r>
        <w:rPr>
          <w:rFonts w:ascii="Adagio_Slab" w:hAnsi="Adagio_Slab" w:cs="Arial"/>
          <w:b/>
        </w:rPr>
        <w:tab/>
      </w:r>
      <w:r w:rsidR="00782F69" w:rsidRPr="00AF6AC4">
        <w:rPr>
          <w:rFonts w:ascii="Adagio_Slab" w:hAnsi="Adagio_Slab" w:cs="Arial"/>
          <w:b/>
        </w:rPr>
        <w:t xml:space="preserve">SPIS </w:t>
      </w:r>
      <w:r w:rsidR="00782F69" w:rsidRPr="00AF6AC4">
        <w:rPr>
          <w:rFonts w:ascii="Adagio_Slab" w:hAnsi="Adagio_Slab" w:cs="Arial"/>
        </w:rPr>
        <w:t>dołączonych oświadczeń i dokumentów:</w:t>
      </w:r>
    </w:p>
    <w:p w14:paraId="125A1407" w14:textId="77777777" w:rsidR="00782F69" w:rsidRPr="00AF6AC4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4BF12B5" w14:textId="77777777" w:rsidR="00782F69" w:rsidRPr="00AF6AC4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513D6C24" w14:textId="77777777" w:rsidR="00782F69" w:rsidRPr="00AF6AC4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3C6A785F" w14:textId="77777777" w:rsidR="00782F69" w:rsidRPr="00AF6AC4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AF6AC4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5B989F70" w14:textId="77777777" w:rsidR="00782F69" w:rsidRPr="00AF6AC4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6962AD0E" w14:textId="62623132" w:rsidR="00810A38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AF6AC4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6C06442C" w14:textId="1BE2D95A" w:rsidR="008E4A61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8B91B7F" w14:textId="2060D41F" w:rsidR="008E4A61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3DB65BD7" w14:textId="77777777" w:rsidR="008E4A61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357B5A4" w14:textId="77777777" w:rsidR="008E4A61" w:rsidRPr="00B67B3E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B67B3E">
        <w:rPr>
          <w:rFonts w:ascii="Adagio_Slab" w:hAnsi="Adagio_Slab" w:cs="Arial"/>
          <w:b/>
          <w:bCs/>
        </w:rPr>
        <w:t>INFORMACJA DLA WYKONAWCY:</w:t>
      </w:r>
    </w:p>
    <w:p w14:paraId="36E03490" w14:textId="2950CD5B" w:rsidR="008E4A61" w:rsidRPr="00B67B3E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B67B3E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B67B3E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B67B3E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37132FF8" w14:textId="77777777" w:rsidR="008E4A61" w:rsidRPr="00AF6AC4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004E841A" w14:textId="77777777" w:rsidR="00EF757B" w:rsidRDefault="00EF757B">
      <w:pPr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br w:type="page"/>
      </w:r>
    </w:p>
    <w:p w14:paraId="7131FDEA" w14:textId="57700A78" w:rsidR="00DF2B59" w:rsidRPr="002C4B49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r w:rsidRPr="002C4B49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2C4B49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5E6F5B7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2C4B49" w14:paraId="0E38FCEE" w14:textId="77777777" w:rsidTr="000C7541">
        <w:trPr>
          <w:trHeight w:val="10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6D432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02B4EDB5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20FEC60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C24D9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94E810E" w14:textId="39A9960F" w:rsidR="00DF2B59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39EE98A3" w14:textId="5BF8CA3A" w:rsidR="00352182" w:rsidRPr="002C4B49" w:rsidRDefault="009F08F4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 </w:t>
            </w:r>
          </w:p>
          <w:p w14:paraId="03B9E954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</w:tbl>
    <w:p w14:paraId="3B4BFFE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1" w:name="_Hlk19187495"/>
    </w:p>
    <w:p w14:paraId="6DA4A7F7" w14:textId="69868C0B" w:rsidR="00DF2B59" w:rsidRPr="002C4B49" w:rsidRDefault="00DF2B59" w:rsidP="00B67B3E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="009F08F4" w:rsidRPr="009F08F4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</w:t>
      </w:r>
      <w:r w:rsidR="00604C8B">
        <w:rPr>
          <w:rFonts w:ascii="Adagio_Slab" w:hAnsi="Adagio_Slab" w:cs="Arial"/>
          <w:b/>
          <w:color w:val="0000FF"/>
          <w:sz w:val="20"/>
          <w:szCs w:val="20"/>
        </w:rPr>
        <w:br/>
      </w:r>
      <w:r w:rsidR="009F08F4" w:rsidRPr="009F08F4">
        <w:rPr>
          <w:rFonts w:ascii="Adagio_Slab" w:hAnsi="Adagio_Slab" w:cs="Arial"/>
          <w:b/>
          <w:color w:val="0000FF"/>
          <w:sz w:val="20"/>
          <w:szCs w:val="20"/>
        </w:rPr>
        <w:t>w związku z realizacją projektu   badawczego SZAFIR-1, „Opracowanie silnika rakietowego opartego na niekonwencjonalnym paliwie o zmniejszonym dymieniu i wysokim impulsie właściwym” porozumienie z Wydziałem Chemicznym PW dla Instytutu Techniki Cieplnej Wydziału Mechanicznego Energetyki i Lotnictwa Politechniki Warszawskiej</w:t>
      </w:r>
      <w:r w:rsidRPr="002C4B49">
        <w:rPr>
          <w:rFonts w:ascii="Adagio_Slab" w:hAnsi="Adagio_Slab"/>
          <w:sz w:val="20"/>
          <w:szCs w:val="20"/>
        </w:rPr>
        <w:t>,</w:t>
      </w:r>
      <w:r w:rsidRPr="002C4B49">
        <w:rPr>
          <w:rFonts w:ascii="Adagio_Slab" w:hAnsi="Adagio_Slab"/>
          <w:b/>
          <w:sz w:val="20"/>
          <w:szCs w:val="20"/>
        </w:rPr>
        <w:t xml:space="preserve"> </w:t>
      </w:r>
      <w:bookmarkEnd w:id="1"/>
      <w:r w:rsidRPr="002C4B49">
        <w:rPr>
          <w:rFonts w:ascii="Adagio_Slab" w:hAnsi="Adagio_Slab"/>
          <w:sz w:val="20"/>
          <w:szCs w:val="20"/>
        </w:rPr>
        <w:t xml:space="preserve">oznaczonego znakiem </w:t>
      </w:r>
      <w:r w:rsidRPr="002C4B49">
        <w:rPr>
          <w:rFonts w:ascii="Adagio_Slab" w:hAnsi="Adagio_Slab"/>
          <w:color w:val="0000FF"/>
          <w:sz w:val="20"/>
          <w:szCs w:val="20"/>
        </w:rPr>
        <w:t>MELBDZ.26</w:t>
      </w:r>
      <w:r w:rsidR="00682209">
        <w:rPr>
          <w:rFonts w:ascii="Adagio_Slab" w:hAnsi="Adagio_Slab"/>
          <w:color w:val="0000FF"/>
          <w:sz w:val="20"/>
          <w:szCs w:val="20"/>
        </w:rPr>
        <w:t>1</w:t>
      </w:r>
      <w:r w:rsidRPr="002C4B49">
        <w:rPr>
          <w:rFonts w:ascii="Adagio_Slab" w:hAnsi="Adagio_Slab"/>
          <w:color w:val="0000FF"/>
          <w:sz w:val="20"/>
          <w:szCs w:val="20"/>
        </w:rPr>
        <w:t>.</w:t>
      </w:r>
      <w:r>
        <w:rPr>
          <w:rFonts w:ascii="Adagio_Slab" w:hAnsi="Adagio_Slab"/>
          <w:color w:val="0000FF"/>
          <w:sz w:val="20"/>
          <w:szCs w:val="20"/>
        </w:rPr>
        <w:t>3</w:t>
      </w:r>
      <w:r w:rsidR="009F08F4">
        <w:rPr>
          <w:rFonts w:ascii="Adagio_Slab" w:hAnsi="Adagio_Slab"/>
          <w:color w:val="0000FF"/>
          <w:sz w:val="20"/>
          <w:szCs w:val="20"/>
        </w:rPr>
        <w:t>8</w:t>
      </w:r>
      <w:r w:rsidRPr="002C4B49">
        <w:rPr>
          <w:rFonts w:ascii="Adagio_Slab" w:hAnsi="Adagio_Slab"/>
          <w:color w:val="0000FF"/>
          <w:sz w:val="20"/>
          <w:szCs w:val="20"/>
        </w:rPr>
        <w:t xml:space="preserve">.2021 </w:t>
      </w:r>
      <w:r w:rsidRPr="002C4B49">
        <w:rPr>
          <w:rFonts w:ascii="Adagio_Slab" w:hAnsi="Adagio_Slab"/>
          <w:sz w:val="20"/>
          <w:szCs w:val="20"/>
        </w:rPr>
        <w:t xml:space="preserve">podaję poniżej zestawienie </w:t>
      </w:r>
      <w:r w:rsidRPr="002C4B49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94"/>
        <w:gridCol w:w="1134"/>
        <w:gridCol w:w="1842"/>
        <w:gridCol w:w="1843"/>
      </w:tblGrid>
      <w:tr w:rsidR="00DF2B59" w:rsidRPr="002C4B49" w14:paraId="27209679" w14:textId="77777777" w:rsidTr="000C7541">
        <w:trPr>
          <w:trHeight w:hRule="exact" w:val="13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46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8DA" w14:textId="77777777" w:rsidR="00DF2B59" w:rsidRPr="002C4B49" w:rsidRDefault="00DF2B59" w:rsidP="000C7541">
            <w:pPr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 w:cs="Arial"/>
                <w:b/>
                <w:sz w:val="20"/>
                <w:szCs w:val="16"/>
              </w:rPr>
              <w:t>Nazwa oferowanego przedmiotu zgodnego ze specyfikacją techniczną z podaniem nazwy producenta i modelu</w:t>
            </w: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 Wyszczególnienie elementów*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A7E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LICZBA SZTUK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F90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CENA JEDNOSTKOWA  netto zł</w:t>
            </w:r>
          </w:p>
          <w:p w14:paraId="53586E58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74E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WARTOŚĆ NETTO zł</w:t>
            </w:r>
          </w:p>
          <w:p w14:paraId="1DBAECF1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  <w:tr w:rsidR="00DF2B59" w:rsidRPr="002C4B49" w14:paraId="30124DAB" w14:textId="77777777" w:rsidTr="000C7541">
        <w:trPr>
          <w:trHeight w:hRule="exact"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DED" w14:textId="77777777" w:rsidR="00DF2B59" w:rsidRPr="002C4B49" w:rsidRDefault="00DF2B59" w:rsidP="000C7541">
            <w:pPr>
              <w:ind w:left="11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8E4" w14:textId="77777777" w:rsidR="00DF2B59" w:rsidRPr="002C4B49" w:rsidRDefault="00DF2B59" w:rsidP="000C7541">
            <w:pPr>
              <w:ind w:left="36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AB7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128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CFB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5</w:t>
            </w:r>
          </w:p>
        </w:tc>
      </w:tr>
      <w:tr w:rsidR="00DF2B59" w:rsidRPr="002C4B49" w14:paraId="0217A7D1" w14:textId="77777777" w:rsidTr="000C7541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3B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B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0ED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C6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D3A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4C7E4568" w14:textId="77777777" w:rsidTr="000C7541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3D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6D2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21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BD7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A3C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0B266A4C" w14:textId="77777777" w:rsidTr="000C7541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E5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E0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6D3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165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32C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170C4503" w14:textId="77777777" w:rsidTr="000C7541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8A2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371" w14:textId="77777777" w:rsidR="00DF2B59" w:rsidRPr="002C4B49" w:rsidRDefault="00DF2B59" w:rsidP="000C7541">
            <w:pPr>
              <w:spacing w:after="200"/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C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7C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772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20738DC9" w14:textId="77777777" w:rsidTr="000C7541">
        <w:trPr>
          <w:trHeight w:hRule="exact"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A5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291" w14:textId="77777777" w:rsidR="00DF2B59" w:rsidRPr="002C4B49" w:rsidRDefault="00DF2B59" w:rsidP="000C7541">
            <w:pPr>
              <w:jc w:val="both"/>
              <w:outlineLvl w:val="5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8AD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0F0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3BA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</w:tr>
    </w:tbl>
    <w:p w14:paraId="0C130B20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19E797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47A64523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__________________ dnia __.__.20__ r. </w:t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  <w:t>___________________________</w:t>
      </w:r>
    </w:p>
    <w:p w14:paraId="50B71C11" w14:textId="77777777" w:rsidR="00DF2B59" w:rsidRPr="002C4B49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2C4B49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2C4B49">
        <w:rPr>
          <w:rFonts w:ascii="Adagio_Slab" w:hAnsi="Adagio_Slab"/>
          <w:i/>
          <w:sz w:val="16"/>
          <w:szCs w:val="16"/>
        </w:rPr>
        <w:t>podpis Wykonawcy/Wykonawców</w:t>
      </w:r>
      <w:r w:rsidRPr="002C4B49">
        <w:rPr>
          <w:rFonts w:ascii="Adagio_Slab" w:hAnsi="Adagio_Slab"/>
          <w:i/>
          <w:sz w:val="20"/>
          <w:szCs w:val="20"/>
        </w:rPr>
        <w:t>)</w:t>
      </w:r>
    </w:p>
    <w:p w14:paraId="1BBC958A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2CC18F0C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189996E1" w14:textId="77777777" w:rsidR="00DF2B59" w:rsidRPr="002C4B49" w:rsidRDefault="00DF2B59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2C4B49">
        <w:rPr>
          <w:rFonts w:ascii="Adagio_Slab" w:hAnsi="Adagio_Slab"/>
          <w:b/>
          <w:bCs/>
          <w:sz w:val="16"/>
          <w:szCs w:val="16"/>
        </w:rPr>
        <w:t xml:space="preserve">Zgodnie z punktem </w:t>
      </w:r>
      <w:r>
        <w:rPr>
          <w:rFonts w:ascii="Adagio_Slab" w:hAnsi="Adagio_Slab"/>
          <w:b/>
          <w:bCs/>
          <w:sz w:val="16"/>
          <w:szCs w:val="16"/>
        </w:rPr>
        <w:t xml:space="preserve">13.6 </w:t>
      </w:r>
      <w:r w:rsidRPr="002C4B49">
        <w:rPr>
          <w:rFonts w:ascii="Adagio_Slab" w:hAnsi="Adagio_Slab"/>
          <w:b/>
          <w:bCs/>
          <w:sz w:val="16"/>
          <w:szCs w:val="16"/>
        </w:rPr>
        <w:t xml:space="preserve"> SWZ załączam </w:t>
      </w:r>
      <w:bookmarkStart w:id="2" w:name="_Hlk72149581"/>
      <w:r w:rsidRPr="002C4B49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bookmarkEnd w:id="2"/>
    <w:p w14:paraId="573DEF35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0995DC7D" w14:textId="77777777" w:rsidR="00810A38" w:rsidRPr="00AF6AC4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5385830" w14:textId="77777777" w:rsidR="00810A38" w:rsidRPr="00AF6AC4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6D9C0CCA" w14:textId="77777777" w:rsidR="00810A38" w:rsidRPr="00AF6AC4" w:rsidRDefault="00810A38" w:rsidP="00A05A2D">
      <w:pPr>
        <w:spacing w:after="160" w:line="360" w:lineRule="auto"/>
        <w:rPr>
          <w:rFonts w:ascii="Adagio_Slab" w:hAnsi="Adagio_Slab" w:cs="Arial"/>
          <w:b/>
          <w:bCs/>
          <w:sz w:val="20"/>
          <w:szCs w:val="20"/>
        </w:rPr>
      </w:pPr>
    </w:p>
    <w:p w14:paraId="16A39C0B" w14:textId="46A7847B" w:rsidR="001A7FB0" w:rsidRDefault="001A7FB0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23923BED" w14:textId="77777777" w:rsidR="00810A38" w:rsidRPr="00AF6AC4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DA612D0" w14:textId="77777777" w:rsidR="0042085C" w:rsidRPr="00AF6AC4" w:rsidRDefault="0042085C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Rozdział 3</w:t>
      </w:r>
    </w:p>
    <w:p w14:paraId="072C6D9D" w14:textId="77777777" w:rsidR="0042085C" w:rsidRPr="00AF6AC4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4E75CE6A" w14:textId="77777777" w:rsidR="0042085C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br w:type="page"/>
      </w:r>
    </w:p>
    <w:p w14:paraId="187CA30F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088352B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46C6760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4DC67C8E" w14:textId="77777777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52A53F24" w14:textId="543E0881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AF6AC4">
        <w:rPr>
          <w:rFonts w:ascii="Adagio_Slab" w:hAnsi="Adagio_Slab" w:cs="Arial"/>
          <w:b/>
          <w:sz w:val="20"/>
          <w:szCs w:val="20"/>
        </w:rPr>
        <w:t>Platformie</w:t>
      </w:r>
      <w:r w:rsidRPr="00AF6AC4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AF6AC4">
        <w:rPr>
          <w:rFonts w:ascii="Adagio_Slab" w:hAnsi="Adagio_Slab" w:cs="Arial"/>
          <w:b/>
          <w:sz w:val="20"/>
          <w:szCs w:val="20"/>
        </w:rPr>
        <w:t>SWZ</w:t>
      </w:r>
      <w:r w:rsidRPr="00AF6AC4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AF6AC4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AF6AC4">
        <w:rPr>
          <w:rFonts w:ascii="Adagio_Slab" w:hAnsi="Adagio_Slab" w:cs="Arial"/>
          <w:b/>
          <w:sz w:val="20"/>
          <w:szCs w:val="20"/>
        </w:rPr>
        <w:t xml:space="preserve"> </w:t>
      </w:r>
      <w:r w:rsidRPr="00AF6AC4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AF6AC4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AF6AC4">
        <w:rPr>
          <w:rFonts w:ascii="Adagio_Slab" w:hAnsi="Adagio_Slab" w:cs="Arial"/>
          <w:b/>
          <w:sz w:val="20"/>
          <w:szCs w:val="20"/>
        </w:rPr>
        <w:t>.</w:t>
      </w:r>
    </w:p>
    <w:p w14:paraId="5973C3AA" w14:textId="77777777" w:rsidR="009C2110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(osobny plik)</w:t>
      </w:r>
    </w:p>
    <w:p w14:paraId="59AFD092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06C302C0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87423B8" w14:textId="48E14FE6" w:rsidR="0006363E" w:rsidRPr="00AF6AC4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</w:rPr>
        <w:br w:type="page"/>
      </w:r>
      <w:r w:rsidR="00CC7AE5" w:rsidRPr="00AF6AC4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3323B3A8" w14:textId="77777777" w:rsidR="00782F69" w:rsidRPr="00AF6AC4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7BB0131D" w14:textId="77777777" w:rsidR="00782F69" w:rsidRPr="00AF6AC4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AF6AC4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2CDA2CA2" w14:textId="151EA727" w:rsidR="00782F69" w:rsidRPr="00AF6AC4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AF6AC4">
        <w:rPr>
          <w:rFonts w:ascii="Adagio_Slab" w:hAnsi="Adagio_Slab" w:cs="Arial"/>
          <w:b/>
          <w:sz w:val="20"/>
          <w:szCs w:val="20"/>
        </w:rPr>
        <w:br/>
      </w:r>
    </w:p>
    <w:p w14:paraId="48EF084F" w14:textId="77777777" w:rsidR="00782F69" w:rsidRPr="00AF6AC4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C809E61" w14:textId="53FF3E96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Do</w:t>
      </w:r>
    </w:p>
    <w:p w14:paraId="7D48C1A8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6B3A42BD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351F3E7A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AACA4DE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C3D8442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F07A6DF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399C37A" w14:textId="46685C1F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0DE413DE" w14:textId="5860A9C1" w:rsidR="00816B00" w:rsidRDefault="009F08F4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bookmarkStart w:id="3" w:name="_Hlk76727929"/>
      <w:r w:rsidRPr="009F08F4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w związku z realizacją projektu   badawczego SZAFIR-1, „Opracowanie silnika rakietowego opartego na niekonwencjonalnym paliwie o zmniejszonym dymieniu i wysokim impulsie właściwym” porozumienie z Wydziałem Chemicznym PW dla Instytutu Techniki Cieplnej Wydziału Mechanicznego Energetyki i Lotnictwa Politechniki Warszawskiej </w:t>
      </w:r>
      <w:bookmarkEnd w:id="3"/>
      <w:r w:rsidR="00782F69"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093133">
        <w:rPr>
          <w:rFonts w:ascii="Adagio_Slab" w:hAnsi="Adagio_Slab" w:cs="Arial"/>
          <w:b/>
          <w:bCs/>
          <w:color w:val="0033CC"/>
          <w:sz w:val="20"/>
          <w:szCs w:val="20"/>
        </w:rPr>
        <w:t>3</w:t>
      </w:r>
      <w:r>
        <w:rPr>
          <w:rFonts w:ascii="Adagio_Slab" w:hAnsi="Adagio_Slab" w:cs="Arial"/>
          <w:b/>
          <w:bCs/>
          <w:color w:val="0033CC"/>
          <w:sz w:val="20"/>
          <w:szCs w:val="20"/>
        </w:rPr>
        <w:t>8</w:t>
      </w:r>
      <w:r w:rsidR="00816B00" w:rsidRPr="00AF6AC4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0FCC9F1C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3800A3C7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0B97E263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BD11DD5" w14:textId="77777777" w:rsidR="00782F69" w:rsidRPr="00AF6AC4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8D508BF" w14:textId="084BE6A0" w:rsidR="00CC7AE5" w:rsidRPr="00AF6AC4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AF6AC4">
        <w:rPr>
          <w:rFonts w:ascii="Adagio_Slab" w:hAnsi="Adagio_Slab" w:cs="Arial"/>
          <w:b/>
          <w:bCs/>
          <w:sz w:val="20"/>
          <w:szCs w:val="20"/>
        </w:rPr>
        <w:t>y</w:t>
      </w:r>
      <w:r w:rsidRPr="00AF6AC4">
        <w:rPr>
          <w:rFonts w:ascii="Adagio_Slab" w:hAnsi="Adagio_Slab" w:cs="Arial"/>
          <w:sz w:val="20"/>
          <w:szCs w:val="20"/>
        </w:rPr>
        <w:t>, co następuje</w:t>
      </w:r>
      <w:r w:rsidR="009C2110" w:rsidRPr="00AF6AC4">
        <w:rPr>
          <w:rFonts w:ascii="Adagio_Slab" w:hAnsi="Adagio_Slab" w:cs="Arial"/>
          <w:sz w:val="20"/>
          <w:szCs w:val="20"/>
        </w:rPr>
        <w:t>*</w:t>
      </w:r>
      <w:r w:rsidRPr="00AF6AC4">
        <w:rPr>
          <w:rFonts w:ascii="Adagio_Slab" w:hAnsi="Adagio_Slab" w:cs="Arial"/>
          <w:sz w:val="20"/>
          <w:szCs w:val="20"/>
        </w:rPr>
        <w:t>:</w:t>
      </w:r>
    </w:p>
    <w:p w14:paraId="1FBD85B8" w14:textId="09471DB9" w:rsidR="00CC7AE5" w:rsidRPr="00AF6AC4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</w:p>
    <w:p w14:paraId="44BFA0E9" w14:textId="62DB463D" w:rsidR="00CC7AE5" w:rsidRPr="00AF6AC4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  <w:r w:rsidRPr="00AF6AC4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AF6AC4">
        <w:rPr>
          <w:rFonts w:ascii="Adagio_Slab" w:hAnsi="Adagio_Slab" w:cs="Arial"/>
          <w:sz w:val="20"/>
          <w:szCs w:val="20"/>
        </w:rPr>
        <w:t xml:space="preserve"> w postępowaniu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068CE5E9" w14:textId="37483267" w:rsidR="00CC7AE5" w:rsidRPr="00AF6AC4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**.</w:t>
      </w:r>
    </w:p>
    <w:p w14:paraId="665CD842" w14:textId="67C263F8" w:rsidR="00CC7AE5" w:rsidRPr="00AF6AC4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AF6AC4">
        <w:rPr>
          <w:rFonts w:ascii="Adagio_Slab" w:hAnsi="Adagio_Slab" w:cs="Arial"/>
          <w:sz w:val="20"/>
          <w:szCs w:val="20"/>
        </w:rPr>
        <w:t>108</w:t>
      </w:r>
      <w:r w:rsidRPr="00AF6AC4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AF6AC4">
        <w:rPr>
          <w:rFonts w:ascii="Adagio_Slab" w:hAnsi="Adagio_Slab" w:cs="Arial"/>
          <w:sz w:val="20"/>
          <w:szCs w:val="20"/>
        </w:rPr>
        <w:t>5</w:t>
      </w:r>
      <w:r w:rsidRPr="00AF6AC4">
        <w:rPr>
          <w:rFonts w:ascii="Adagio_Slab" w:hAnsi="Adagio_Slab" w:cs="Arial"/>
          <w:sz w:val="20"/>
          <w:szCs w:val="20"/>
        </w:rPr>
        <w:t xml:space="preserve"> ustawy Pzp. ponieważ </w:t>
      </w:r>
      <w:r w:rsidR="009C2110" w:rsidRPr="00AF6AC4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AF6AC4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AF6AC4">
        <w:rPr>
          <w:rFonts w:ascii="Adagio_Slab" w:hAnsi="Adagio_Slab" w:cs="Arial"/>
          <w:sz w:val="20"/>
          <w:szCs w:val="20"/>
        </w:rPr>
        <w:t>załączamy stosowne wyjaśnienia.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44BA6400" w14:textId="21FD2D18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8B7B5AF" w14:textId="77777777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388564F" w14:textId="23035A84" w:rsidR="009C2110" w:rsidRPr="00AF6AC4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* zaznaczyć właściwe</w:t>
      </w:r>
    </w:p>
    <w:p w14:paraId="12E15A29" w14:textId="43325FB3" w:rsidR="00CC7AE5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14B8B7F2" w14:textId="505F5185" w:rsidR="00CC7AE5" w:rsidRPr="00AF6AC4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0D758307" w14:textId="77777777" w:rsidR="00CC7AE5" w:rsidRPr="00AF6AC4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0305B49" w14:textId="77777777" w:rsidR="000540C5" w:rsidRPr="00AF6AC4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0A2B051F" w14:textId="77777777" w:rsidR="00835D08" w:rsidRPr="00AF6AC4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2F7024A5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7C3A921F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6E04BAB3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467B6694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071B17DB" w14:textId="77777777" w:rsidR="00967E9C" w:rsidRPr="00AF6AC4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356EE91A" w14:textId="77777777" w:rsidR="00112D89" w:rsidRPr="00AF6AC4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7AF15B4A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4825B7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2DB8C76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A8606F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5886CCC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18876B6" w14:textId="77777777" w:rsidR="00D07C10" w:rsidRPr="00D07C10" w:rsidRDefault="00D07C10" w:rsidP="00D07C10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  <w:r w:rsidRPr="00D07C10">
        <w:rPr>
          <w:rFonts w:ascii="Adagio_Slab" w:hAnsi="Adagio_Slab" w:cs="Arial"/>
          <w:b/>
          <w:bCs/>
          <w:sz w:val="20"/>
          <w:szCs w:val="20"/>
          <w:lang w:eastAsia="ar-SA"/>
        </w:rPr>
        <w:t>Tom II</w:t>
      </w:r>
    </w:p>
    <w:p w14:paraId="2B3F08E6" w14:textId="77777777" w:rsidR="00D07C10" w:rsidRPr="00D07C10" w:rsidRDefault="00D07C10" w:rsidP="00D07C10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</w:p>
    <w:p w14:paraId="2C451ECC" w14:textId="4432EA89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b/>
          <w:bCs/>
        </w:rPr>
      </w:pPr>
      <w:r w:rsidRPr="00D07C10">
        <w:rPr>
          <w:rFonts w:ascii="Adagio_Slab" w:hAnsi="Adagio_Slab" w:cs="Arial"/>
          <w:b/>
          <w:bCs/>
        </w:rPr>
        <w:t>PROJEKTOWANE POSTANOWIENIA UMOWY</w:t>
      </w:r>
    </w:p>
    <w:p w14:paraId="72BB3745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644AE48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C99610B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5EDB412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F3AD47A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9868691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BF3CD9E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A7FAF6D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7E10804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9679520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388E9DB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0185314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C8EBE54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BE3C09F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92B7FD8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BCC3BEA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7C7B0AD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403BC77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6336ADE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7490E64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101CFA6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CD358FA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53298B5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C967CA6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63ACFF6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762E915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34456FE" w14:textId="1948C2B9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lastRenderedPageBreak/>
        <w:t xml:space="preserve">W dniu .................... 2021  roku w Warszawie, pomiędzy: </w:t>
      </w:r>
    </w:p>
    <w:p w14:paraId="3FCA0ABE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50AE4E7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Politechniką Warszawską, Wydziałem Mechanicznym Energetyki i Lotnictwa,   00-665 Warszawa, ul. Nowowiejska 24, NIP: 525-000-58-34, Regon: 000001554, zwaną dalej „ZAMAWIAJĄCYM”, reprezentowaną przez: Dziekana Wydziału Mechanicznego Energetyki i Lotnictwa Politechniki Warszawskiej Pana prof. dr. hab. inż. Janusza Frączka  – działającego   z upoważnienia Rektora Politechniki Warszawskiej na podstawie pełnomocnictwa  nr ………….. z dnia ………………………………….. r.</w:t>
      </w:r>
    </w:p>
    <w:p w14:paraId="4DFC4F81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382DCAE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2E58F0BB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</w:t>
      </w:r>
    </w:p>
    <w:p w14:paraId="2517F088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B65A0EE" w14:textId="1B984252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przetargu nieograniczonego </w:t>
      </w:r>
      <w:r w:rsidRPr="00D07C10">
        <w:rPr>
          <w:rFonts w:ascii="Adagio_Slab" w:eastAsia="Calibri" w:hAnsi="Adagio_Slab" w:cs="Arial"/>
          <w:b/>
          <w:color w:val="0000FF"/>
          <w:sz w:val="20"/>
          <w:szCs w:val="20"/>
        </w:rPr>
        <w:t>nr MELBDZ.261.3</w:t>
      </w:r>
      <w:r>
        <w:rPr>
          <w:rFonts w:ascii="Adagio_Slab" w:eastAsia="Calibri" w:hAnsi="Adagio_Slab" w:cs="Arial"/>
          <w:b/>
          <w:color w:val="0000FF"/>
          <w:sz w:val="20"/>
          <w:szCs w:val="20"/>
        </w:rPr>
        <w:t>8</w:t>
      </w:r>
      <w:r w:rsidRPr="00D07C10">
        <w:rPr>
          <w:rFonts w:ascii="Adagio_Slab" w:eastAsia="Calibri" w:hAnsi="Adagio_Slab" w:cs="Arial"/>
          <w:b/>
          <w:color w:val="0000FF"/>
          <w:sz w:val="20"/>
          <w:szCs w:val="20"/>
        </w:rPr>
        <w:t>.2021 na Dostawa sprzętu komputerowego w związku z realizacją projektu badawczego SZAFIR-1, „Opracowanie silnika rakietowego opartego na niekonwencjonalnym paliwie o zmniejszonym dymieniu i wysokim impulsie właściwym” porozumienie z Wydziałem Chemicznym PW dla Instytutu Techniki Cieplnej Wydziału Mechanicznego Energetyki i Lotnictwa Politechniki Warszawskiej</w:t>
      </w:r>
      <w:r>
        <w:rPr>
          <w:rFonts w:ascii="Adagio_Slab" w:eastAsia="Calibri" w:hAnsi="Adagio_Slab" w:cs="Arial"/>
          <w:b/>
          <w:color w:val="0000FF"/>
          <w:sz w:val="20"/>
          <w:szCs w:val="20"/>
        </w:rPr>
        <w:t xml:space="preserve"> </w: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44DB95EA" w14:textId="77777777" w:rsidR="00D07C10" w:rsidRPr="00D07C10" w:rsidRDefault="00D07C10" w:rsidP="00D07C10">
      <w:pPr>
        <w:autoSpaceDN w:val="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</w:p>
    <w:p w14:paraId="3713087A" w14:textId="77777777" w:rsidR="00D07C10" w:rsidRPr="00D07C10" w:rsidRDefault="00D07C10" w:rsidP="00D07C10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§ 1</w:t>
      </w:r>
    </w:p>
    <w:p w14:paraId="7038FB52" w14:textId="6CA44574" w:rsidR="00D07C10" w:rsidRPr="00D07C10" w:rsidRDefault="00D07C10" w:rsidP="00C53200">
      <w:pPr>
        <w:numPr>
          <w:ilvl w:val="0"/>
          <w:numId w:val="12"/>
        </w:numPr>
        <w:tabs>
          <w:tab w:val="num" w:pos="3600"/>
        </w:tabs>
        <w:spacing w:before="120"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Wykonawca zobowiązuje się dostarczyć Zamawiającemu, </w:t>
      </w:r>
      <w:r>
        <w:rPr>
          <w:rFonts w:ascii="Adagio_Slab" w:hAnsi="Adagio_Slab" w:cs="Arial"/>
          <w:bCs/>
          <w:color w:val="0000FF"/>
          <w:sz w:val="20"/>
          <w:szCs w:val="20"/>
        </w:rPr>
        <w:t>………………………</w:t>
      </w:r>
      <w:r w:rsidRPr="00D07C10">
        <w:rPr>
          <w:rFonts w:ascii="Adagio_Slab" w:hAnsi="Adagio_Slab" w:cs="Arial"/>
          <w:bCs/>
          <w:color w:val="0000FF"/>
          <w:sz w:val="20"/>
          <w:szCs w:val="20"/>
        </w:rPr>
        <w:t xml:space="preserve"> </w: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t>zgodnie z ofertą z dnia ………………… roku, stanowiąca załącznik nr 1 do niniejszej umowy.</w:t>
      </w:r>
    </w:p>
    <w:p w14:paraId="550E722C" w14:textId="77777777" w:rsidR="00D07C10" w:rsidRPr="00D07C10" w:rsidRDefault="00D07C10" w:rsidP="00D07C10">
      <w:pPr>
        <w:tabs>
          <w:tab w:val="left" w:pos="284"/>
        </w:tabs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2. W przypadku wycofania oferowanego sprzętu ze sprzedaży/produkcji Zamawiający dopuszcza dostawę sprzętu, o parametrach technicznych i użytkowych nie gorszych niż podane w ofercie, zgodnego ze Specyfikacją Istotnych Warunków Zamówienia (SIWZ), za tą samą cenę .</w:t>
      </w:r>
    </w:p>
    <w:p w14:paraId="263EE5B7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5FF6E41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2</w:t>
      </w:r>
    </w:p>
    <w:p w14:paraId="4335861C" w14:textId="77777777" w:rsidR="00D07C10" w:rsidRPr="00D07C10" w:rsidRDefault="00D07C10" w:rsidP="00C53200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Wykonawca oświadcza, że spełnia warunki określone w art. 112 ust. 2, ustawy z dnia 11 września 2019 r. – Prawo zamówień publicznych, ujęte szczegółowo w SWZ.</w:t>
      </w:r>
    </w:p>
    <w:p w14:paraId="7766B97C" w14:textId="77777777" w:rsidR="00D07C10" w:rsidRPr="00D07C10" w:rsidRDefault="00D07C10" w:rsidP="00C53200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3AE6B7AB" w14:textId="77777777" w:rsidR="00D07C10" w:rsidRPr="00D07C10" w:rsidRDefault="00D07C10" w:rsidP="00D07C10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020EB12" w14:textId="77777777" w:rsidR="00D07C10" w:rsidRPr="00D07C10" w:rsidRDefault="00D07C10" w:rsidP="00D07C10">
      <w:pPr>
        <w:spacing w:before="120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3</w:t>
      </w:r>
    </w:p>
    <w:p w14:paraId="49E6E41C" w14:textId="77777777" w:rsidR="00D07C10" w:rsidRPr="00D07C10" w:rsidRDefault="00D07C10" w:rsidP="00D07C10">
      <w:pPr>
        <w:spacing w:before="12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Termin dostawy ustala się na ………………….. od daty podpisania umowy.</w:t>
      </w:r>
    </w:p>
    <w:p w14:paraId="39C9E675" w14:textId="77777777" w:rsidR="00D07C10" w:rsidRPr="00D07C10" w:rsidRDefault="00D07C10" w:rsidP="00D07C10">
      <w:pPr>
        <w:spacing w:before="120"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03CE51A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4</w:t>
      </w:r>
    </w:p>
    <w:p w14:paraId="0B2DC009" w14:textId="77777777" w:rsidR="00D07C10" w:rsidRPr="00D07C10" w:rsidRDefault="00D07C10" w:rsidP="00D07C10">
      <w:pPr>
        <w:shd w:val="clear" w:color="auto" w:fill="FFFFFF"/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Wykonawca dostarczy przedmiot umowy do siedziby Zamawiającego tj. Warszawa, ul. Nowowiejska 21/25 </w:t>
      </w:r>
    </w:p>
    <w:p w14:paraId="752CC579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5</w:t>
      </w:r>
    </w:p>
    <w:p w14:paraId="51A0B99A" w14:textId="77777777" w:rsidR="00D07C10" w:rsidRPr="00D07C10" w:rsidRDefault="00D07C10" w:rsidP="00C53200">
      <w:pPr>
        <w:numPr>
          <w:ilvl w:val="3"/>
          <w:numId w:val="14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Za zrealizowanie przedmiotu umowy Wykonawca otrzyma wynagrodzenie netto wysokości:  …………… PLN (słownie: ………………………………./100), plus należny podatek VAT w wysokości  ………….. PLN  (słownie: ……………………/100); łączne wynagrodzenie brutto w kwocie ……………………. PLN  (słownie…………………../100)</w:t>
      </w:r>
    </w:p>
    <w:p w14:paraId="1DFD3286" w14:textId="77777777" w:rsidR="00D07C10" w:rsidRPr="00D07C10" w:rsidRDefault="00D07C10" w:rsidP="00C53200">
      <w:pPr>
        <w:numPr>
          <w:ilvl w:val="0"/>
          <w:numId w:val="14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Politechnika Warszawska oświadcza, że jest czynnym podatnikiem VAT i posiada numer NIP: 525-000-58-34.</w:t>
      </w:r>
    </w:p>
    <w:p w14:paraId="1587EF89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6</w:t>
      </w:r>
    </w:p>
    <w:p w14:paraId="1AFD1EBB" w14:textId="77777777" w:rsidR="00D07C10" w:rsidRPr="00D07C10" w:rsidRDefault="00D07C10" w:rsidP="00C53200">
      <w:pPr>
        <w:numPr>
          <w:ilvl w:val="0"/>
          <w:numId w:val="15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7B90BC1B" w14:textId="77777777" w:rsidR="00D07C10" w:rsidRPr="00D07C10" w:rsidRDefault="00D07C10" w:rsidP="00C53200">
      <w:pPr>
        <w:numPr>
          <w:ilvl w:val="0"/>
          <w:numId w:val="15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Podstawę wystawienia faktur będą stanowił protokół odbioru urządzeń określonych w §1 Umowy dla każdego zadania oddzielnie.</w:t>
      </w:r>
    </w:p>
    <w:p w14:paraId="7A8D3F48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7</w:t>
      </w:r>
    </w:p>
    <w:p w14:paraId="17C1A784" w14:textId="77777777" w:rsidR="00D07C10" w:rsidRPr="00D07C10" w:rsidRDefault="00D07C10" w:rsidP="00C53200">
      <w:pPr>
        <w:numPr>
          <w:ilvl w:val="0"/>
          <w:numId w:val="16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Potwierdzeniem wykonania umowy będzie protokół odbioru, sporządzony zgodnie z wzorem stanowiącym załącznik nr 2 i podpisany zgodnie przez obie strony.</w:t>
      </w:r>
    </w:p>
    <w:p w14:paraId="7B443E41" w14:textId="77777777" w:rsidR="00D07C10" w:rsidRPr="00D07C10" w:rsidRDefault="00D07C10" w:rsidP="00C53200">
      <w:pPr>
        <w:numPr>
          <w:ilvl w:val="0"/>
          <w:numId w:val="16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D07C10">
        <w:rPr>
          <w:rFonts w:ascii="Adagio_Slab" w:hAnsi="Adagio_Slab" w:cs="Arial"/>
          <w:kern w:val="16"/>
          <w:sz w:val="20"/>
          <w:szCs w:val="20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04153283" w14:textId="77777777" w:rsidR="00D07C10" w:rsidRPr="00D07C10" w:rsidRDefault="00D07C10" w:rsidP="00C53200">
      <w:pPr>
        <w:numPr>
          <w:ilvl w:val="0"/>
          <w:numId w:val="16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kern w:val="16"/>
          <w:sz w:val="20"/>
          <w:szCs w:val="20"/>
          <w:lang w:eastAsia="en-US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3C3F7879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</w:p>
    <w:p w14:paraId="69FD8C3A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§ 8</w:t>
      </w:r>
    </w:p>
    <w:p w14:paraId="3EF977D8" w14:textId="77777777" w:rsidR="00D07C10" w:rsidRPr="00D07C10" w:rsidRDefault="00D07C10" w:rsidP="00D07C10">
      <w:pPr>
        <w:spacing w:line="360" w:lineRule="auto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Wykonawca udzieli Zamawiającemu gwarancji na przedmiot umowy zgodnie z ofertą tj. na okres 24 miesięcy od dnia zrealizowania dostawy bez zastrzeżeń.</w:t>
      </w:r>
    </w:p>
    <w:p w14:paraId="03776D18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</w:p>
    <w:p w14:paraId="17A0DA1C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§ 9</w:t>
      </w:r>
    </w:p>
    <w:p w14:paraId="10DC13FB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65F73350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7786791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10</w:t>
      </w:r>
    </w:p>
    <w:p w14:paraId="412A07E8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047E2E25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7BCF344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6CD6FE4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§11</w:t>
      </w:r>
    </w:p>
    <w:p w14:paraId="324A3ECB" w14:textId="77777777" w:rsidR="00D07C10" w:rsidRPr="00D07C10" w:rsidRDefault="00D07C10" w:rsidP="00D07C10">
      <w:pPr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Szczegółowe warunki, w tym terminy obowiązywania gwarancji, nie mniej korzystne niż określone w §9 i §10 określają karty gwarancyjne producentów poszczególnych elementów dostawy, stanowiące załącznik nr 3 do umowy.</w:t>
      </w:r>
    </w:p>
    <w:p w14:paraId="6557B7BA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§12</w:t>
      </w:r>
    </w:p>
    <w:p w14:paraId="71304D6F" w14:textId="77777777" w:rsidR="00D07C10" w:rsidRP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Osobami uprawnionymi do uzgodnień technicznych i dokonania odbioru przedmiotu zamówienia są:</w:t>
      </w:r>
    </w:p>
    <w:p w14:paraId="6517869F" w14:textId="77777777" w:rsidR="00D07C10" w:rsidRPr="00D07C10" w:rsidRDefault="00D07C10" w:rsidP="00D07C10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1)  ze strony Zamawiającego :......................................................................</w:t>
      </w:r>
    </w:p>
    <w:p w14:paraId="52945FCC" w14:textId="77777777" w:rsidR="00D07C10" w:rsidRPr="00D07C10" w:rsidRDefault="00D07C10" w:rsidP="00D07C10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2) ze strony Wykonawcy …………………………………………………………….</w:t>
      </w:r>
    </w:p>
    <w:p w14:paraId="212BED61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D3E54AB" w14:textId="77777777" w:rsidR="00D07C10" w:rsidRPr="00D07C10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§ 13</w:t>
      </w:r>
    </w:p>
    <w:p w14:paraId="4B42E0F6" w14:textId="77777777" w:rsidR="00D07C10" w:rsidRPr="00D07C10" w:rsidRDefault="00D07C10" w:rsidP="00C53200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0" w:line="360" w:lineRule="auto"/>
        <w:ind w:left="357" w:hanging="357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Wykonawca zapłaci Zamawiającemu kary umowne:</w:t>
      </w:r>
    </w:p>
    <w:p w14:paraId="5FBD2A16" w14:textId="77777777" w:rsidR="00D07C10" w:rsidRPr="00D07C10" w:rsidRDefault="00D07C10" w:rsidP="00C53200">
      <w:pPr>
        <w:widowControl w:val="0"/>
        <w:numPr>
          <w:ilvl w:val="3"/>
          <w:numId w:val="21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z tytułu odstąpienia od umowy z przyczyn leżących po stronie Wykonawcy- w wysokości 10% wartości umowy brutto,</w:t>
      </w:r>
    </w:p>
    <w:p w14:paraId="77047D55" w14:textId="77777777" w:rsidR="00D07C10" w:rsidRPr="00D07C10" w:rsidRDefault="00D07C10" w:rsidP="00C53200">
      <w:pPr>
        <w:widowControl w:val="0"/>
        <w:numPr>
          <w:ilvl w:val="3"/>
          <w:numId w:val="21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 xml:space="preserve"> za zwłokę w wykonaniu przedmiotu umowy w wysokości 0.1% wynagrodzenia brutto, o którym mowa w §5, za każdy dzień zwłoki.</w:t>
      </w:r>
    </w:p>
    <w:p w14:paraId="024922F0" w14:textId="77777777" w:rsidR="00D07C10" w:rsidRPr="00D07C10" w:rsidRDefault="00D07C10" w:rsidP="00D07C10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2. Maksymalna wysokość kar umownych ze wszystkich tytułów, których mogą dochodzić strony wynosi 30% wynagrodzenia brutto, o którym mowa w §5 umowy.</w:t>
      </w:r>
    </w:p>
    <w:p w14:paraId="4ACE0ACF" w14:textId="77777777" w:rsidR="00D07C10" w:rsidRPr="00D07C10" w:rsidRDefault="00D07C10" w:rsidP="00D07C10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3. Strony mogą domagać się odszkodowania na zasadach ogólnych za szkodę przekraczającą wysokość kar umownych.</w:t>
      </w:r>
    </w:p>
    <w:p w14:paraId="5D8174D3" w14:textId="77777777" w:rsidR="00D07C10" w:rsidRPr="00D07C10" w:rsidRDefault="00D07C10" w:rsidP="00D07C10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4. Wykonawca ma prawo do potrącenia kar umownych z wynagrodzenia należnego Wykonawcy.</w:t>
      </w:r>
    </w:p>
    <w:p w14:paraId="4A6BBA63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color w:val="FF0000"/>
          <w:sz w:val="20"/>
          <w:szCs w:val="20"/>
          <w:lang w:eastAsia="en-US"/>
        </w:rPr>
      </w:pPr>
    </w:p>
    <w:p w14:paraId="21DA4BD9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§ 14</w:t>
      </w:r>
    </w:p>
    <w:p w14:paraId="4E9C7C2D" w14:textId="77777777" w:rsidR="00D07C10" w:rsidRPr="00D07C10" w:rsidRDefault="00D07C10" w:rsidP="00C53200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Adagio_Slab" w:eastAsia="Calibri" w:hAnsi="Adagio_Slab" w:cs="Segoe UI"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6454BAF7" w14:textId="77777777" w:rsidR="00D07C10" w:rsidRPr="00D07C10" w:rsidRDefault="00D07C10" w:rsidP="00C53200">
      <w:pPr>
        <w:numPr>
          <w:ilvl w:val="0"/>
          <w:numId w:val="23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>gdy po podpisaniu Umowy, producent zaprzestanie dystrybucji sprzętu będącego przedmiotem umowy. W</w:t>
      </w:r>
      <w:r w:rsidRPr="00D07C10">
        <w:rPr>
          <w:rFonts w:ascii="Calibri" w:eastAsia="Calibri" w:hAnsi="Calibri" w:cs="Calibri"/>
          <w:sz w:val="20"/>
          <w:szCs w:val="20"/>
        </w:rPr>
        <w:t> </w:t>
      </w:r>
      <w:r w:rsidRPr="00D07C10">
        <w:rPr>
          <w:rFonts w:ascii="Adagio_Slab" w:eastAsia="Calibri" w:hAnsi="Adagio_Slab" w:cs="Segoe UI"/>
          <w:sz w:val="20"/>
          <w:szCs w:val="20"/>
        </w:rPr>
        <w:t>takim przypadku mo</w:t>
      </w:r>
      <w:r w:rsidRPr="00D07C10">
        <w:rPr>
          <w:rFonts w:ascii="Adagio_Slab" w:eastAsia="Calibri" w:hAnsi="Adagio_Slab" w:cs="Adagio_Slab"/>
          <w:sz w:val="20"/>
          <w:szCs w:val="20"/>
        </w:rPr>
        <w:t>ż</w:t>
      </w:r>
      <w:r w:rsidRPr="00D07C10">
        <w:rPr>
          <w:rFonts w:ascii="Adagio_Slab" w:eastAsia="Calibri" w:hAnsi="Adagio_Slab" w:cs="Segoe UI"/>
          <w:sz w:val="20"/>
          <w:szCs w:val="20"/>
        </w:rPr>
        <w:t>liwa b</w:t>
      </w:r>
      <w:r w:rsidRPr="00D07C10">
        <w:rPr>
          <w:rFonts w:ascii="Adagio_Slab" w:eastAsia="Calibri" w:hAnsi="Adagio_Slab" w:cs="Adagio_Slab"/>
          <w:sz w:val="20"/>
          <w:szCs w:val="20"/>
        </w:rPr>
        <w:t>ę</w:t>
      </w:r>
      <w:r w:rsidRPr="00D07C10">
        <w:rPr>
          <w:rFonts w:ascii="Adagio_Slab" w:eastAsia="Calibri" w:hAnsi="Adagio_Slab" w:cs="Segoe UI"/>
          <w:sz w:val="20"/>
          <w:szCs w:val="20"/>
        </w:rPr>
        <w:t>dzie zmiana wy</w:t>
      </w:r>
      <w:r w:rsidRPr="00D07C10">
        <w:rPr>
          <w:rFonts w:ascii="Adagio_Slab" w:eastAsia="Calibri" w:hAnsi="Adagio_Slab" w:cs="Adagio_Slab"/>
          <w:sz w:val="20"/>
          <w:szCs w:val="20"/>
        </w:rPr>
        <w:t>łą</w:t>
      </w:r>
      <w:r w:rsidRPr="00D07C10">
        <w:rPr>
          <w:rFonts w:ascii="Adagio_Slab" w:eastAsia="Calibri" w:hAnsi="Adagio_Slab" w:cs="Segoe UI"/>
          <w:sz w:val="20"/>
          <w:szCs w:val="20"/>
        </w:rPr>
        <w:t>cznie na sprz</w:t>
      </w:r>
      <w:r w:rsidRPr="00D07C10">
        <w:rPr>
          <w:rFonts w:ascii="Adagio_Slab" w:eastAsia="Calibri" w:hAnsi="Adagio_Slab" w:cs="Adagio_Slab"/>
          <w:sz w:val="20"/>
          <w:szCs w:val="20"/>
        </w:rPr>
        <w:t>ę</w:t>
      </w:r>
      <w:r w:rsidRPr="00D07C10">
        <w:rPr>
          <w:rFonts w:ascii="Adagio_Slab" w:eastAsia="Calibri" w:hAnsi="Adagio_Slab" w:cs="Segoe UI"/>
          <w:sz w:val="20"/>
          <w:szCs w:val="20"/>
        </w:rPr>
        <w:t>t o</w:t>
      </w:r>
      <w:r w:rsidRPr="00D07C10">
        <w:rPr>
          <w:rFonts w:ascii="Calibri" w:eastAsia="Calibri" w:hAnsi="Calibri" w:cs="Calibri"/>
          <w:sz w:val="20"/>
          <w:szCs w:val="20"/>
        </w:rPr>
        <w:t> </w:t>
      </w:r>
      <w:r w:rsidRPr="00D07C10">
        <w:rPr>
          <w:rFonts w:ascii="Adagio_Slab" w:eastAsia="Calibri" w:hAnsi="Adagio_Slab" w:cs="Segoe UI"/>
          <w:sz w:val="20"/>
          <w:szCs w:val="20"/>
        </w:rPr>
        <w:t>parametrach technicznych i u</w:t>
      </w:r>
      <w:r w:rsidRPr="00D07C10">
        <w:rPr>
          <w:rFonts w:ascii="Adagio_Slab" w:eastAsia="Calibri" w:hAnsi="Adagio_Slab" w:cs="Adagio_Slab"/>
          <w:sz w:val="20"/>
          <w:szCs w:val="20"/>
        </w:rPr>
        <w:t>ż</w:t>
      </w:r>
      <w:r w:rsidRPr="00D07C10">
        <w:rPr>
          <w:rFonts w:ascii="Adagio_Slab" w:eastAsia="Calibri" w:hAnsi="Adagio_Slab" w:cs="Segoe UI"/>
          <w:sz w:val="20"/>
          <w:szCs w:val="20"/>
        </w:rPr>
        <w:t>ytkowych nie gorszych ni</w:t>
      </w:r>
      <w:r w:rsidRPr="00D07C10">
        <w:rPr>
          <w:rFonts w:ascii="Adagio_Slab" w:eastAsia="Calibri" w:hAnsi="Adagio_Slab" w:cs="Adagio_Slab"/>
          <w:sz w:val="20"/>
          <w:szCs w:val="20"/>
        </w:rPr>
        <w:t>ż</w:t>
      </w:r>
      <w:r w:rsidRPr="00D07C10">
        <w:rPr>
          <w:rFonts w:ascii="Adagio_Slab" w:eastAsia="Calibri" w:hAnsi="Adagio_Slab" w:cs="Segoe UI"/>
          <w:sz w:val="20"/>
          <w:szCs w:val="20"/>
        </w:rPr>
        <w:t xml:space="preserve"> sprz</w:t>
      </w:r>
      <w:r w:rsidRPr="00D07C10">
        <w:rPr>
          <w:rFonts w:ascii="Adagio_Slab" w:eastAsia="Calibri" w:hAnsi="Adagio_Slab" w:cs="Adagio_Slab"/>
          <w:sz w:val="20"/>
          <w:szCs w:val="20"/>
        </w:rPr>
        <w:t>ę</w:t>
      </w:r>
      <w:r w:rsidRPr="00D07C10">
        <w:rPr>
          <w:rFonts w:ascii="Adagio_Slab" w:eastAsia="Calibri" w:hAnsi="Adagio_Slab" w:cs="Segoe UI"/>
          <w:sz w:val="20"/>
          <w:szCs w:val="20"/>
        </w:rPr>
        <w:t>t komputerowy b</w:t>
      </w:r>
      <w:r w:rsidRPr="00D07C10">
        <w:rPr>
          <w:rFonts w:ascii="Adagio_Slab" w:eastAsia="Calibri" w:hAnsi="Adagio_Slab" w:cs="Adagio_Slab"/>
          <w:sz w:val="20"/>
          <w:szCs w:val="20"/>
        </w:rPr>
        <w:t>ę</w:t>
      </w:r>
      <w:r w:rsidRPr="00D07C10">
        <w:rPr>
          <w:rFonts w:ascii="Adagio_Slab" w:eastAsia="Calibri" w:hAnsi="Adagio_Slab" w:cs="Segoe UI"/>
          <w:sz w:val="20"/>
          <w:szCs w:val="20"/>
        </w:rPr>
        <w:t>d</w:t>
      </w:r>
      <w:r w:rsidRPr="00D07C10">
        <w:rPr>
          <w:rFonts w:ascii="Adagio_Slab" w:eastAsia="Calibri" w:hAnsi="Adagio_Slab" w:cs="Adagio_Slab"/>
          <w:sz w:val="20"/>
          <w:szCs w:val="20"/>
        </w:rPr>
        <w:t>ą</w:t>
      </w:r>
      <w:r w:rsidRPr="00D07C10">
        <w:rPr>
          <w:rFonts w:ascii="Adagio_Slab" w:eastAsia="Calibri" w:hAnsi="Adagio_Slab" w:cs="Segoe UI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D07C10">
        <w:rPr>
          <w:rFonts w:ascii="Adagio_Slab" w:eastAsia="Calibri" w:hAnsi="Adagio_Slab" w:cs="Segoe UI"/>
          <w:sz w:val="20"/>
          <w:szCs w:val="20"/>
        </w:rPr>
        <w:tab/>
      </w:r>
    </w:p>
    <w:p w14:paraId="21956FCC" w14:textId="77777777" w:rsidR="00D07C10" w:rsidRPr="00D07C10" w:rsidRDefault="00D07C10" w:rsidP="00C53200">
      <w:pPr>
        <w:numPr>
          <w:ilvl w:val="0"/>
          <w:numId w:val="23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>zmiany terminu realizacji zamówienia określonego w</w:t>
      </w:r>
      <w:r w:rsidRPr="00D07C10">
        <w:rPr>
          <w:rFonts w:ascii="Calibri" w:eastAsia="Calibri" w:hAnsi="Calibri" w:cs="Calibri"/>
          <w:sz w:val="20"/>
          <w:szCs w:val="20"/>
        </w:rPr>
        <w:t> </w:t>
      </w:r>
      <w:r w:rsidRPr="00D07C10">
        <w:rPr>
          <w:rFonts w:ascii="Adagio_Slab" w:eastAsia="Calibri" w:hAnsi="Adagio_Slab" w:cs="Adagio_Slab"/>
          <w:sz w:val="20"/>
          <w:szCs w:val="20"/>
        </w:rPr>
        <w:t>§</w:t>
      </w:r>
      <w:r w:rsidRPr="00D07C10">
        <w:rPr>
          <w:rFonts w:ascii="Calibri" w:eastAsia="Calibri" w:hAnsi="Calibri" w:cs="Calibri"/>
          <w:sz w:val="20"/>
          <w:szCs w:val="20"/>
        </w:rPr>
        <w:t> </w:t>
      </w:r>
      <w:r w:rsidRPr="00D07C10">
        <w:rPr>
          <w:rFonts w:ascii="Adagio_Slab" w:eastAsia="Calibri" w:hAnsi="Adagio_Slab" w:cs="Segoe UI"/>
          <w:sz w:val="20"/>
          <w:szCs w:val="20"/>
        </w:rPr>
        <w:t>3 z uwagi na dzia</w:t>
      </w:r>
      <w:r w:rsidRPr="00D07C10">
        <w:rPr>
          <w:rFonts w:ascii="Adagio_Slab" w:eastAsia="Calibri" w:hAnsi="Adagio_Slab" w:cs="Adagio_Slab"/>
          <w:sz w:val="20"/>
          <w:szCs w:val="20"/>
        </w:rPr>
        <w:t>ł</w:t>
      </w:r>
      <w:r w:rsidRPr="00D07C10">
        <w:rPr>
          <w:rFonts w:ascii="Adagio_Slab" w:eastAsia="Calibri" w:hAnsi="Adagio_Slab" w:cs="Segoe UI"/>
          <w:sz w:val="20"/>
          <w:szCs w:val="20"/>
        </w:rPr>
        <w:t>anie si</w:t>
      </w:r>
      <w:r w:rsidRPr="00D07C10">
        <w:rPr>
          <w:rFonts w:ascii="Adagio_Slab" w:eastAsia="Calibri" w:hAnsi="Adagio_Slab" w:cs="Adagio_Slab"/>
          <w:sz w:val="20"/>
          <w:szCs w:val="20"/>
        </w:rPr>
        <w:t>ł</w:t>
      </w:r>
      <w:r w:rsidRPr="00D07C10">
        <w:rPr>
          <w:rFonts w:ascii="Adagio_Slab" w:eastAsia="Calibri" w:hAnsi="Adagio_Slab" w:cs="Segoe UI"/>
          <w:sz w:val="20"/>
          <w:szCs w:val="20"/>
        </w:rPr>
        <w:t>y wy</w:t>
      </w:r>
      <w:r w:rsidRPr="00D07C10">
        <w:rPr>
          <w:rFonts w:ascii="Adagio_Slab" w:eastAsia="Calibri" w:hAnsi="Adagio_Slab" w:cs="Adagio_Slab"/>
          <w:sz w:val="20"/>
          <w:szCs w:val="20"/>
        </w:rPr>
        <w:t>ż</w:t>
      </w:r>
      <w:r w:rsidRPr="00D07C10">
        <w:rPr>
          <w:rFonts w:ascii="Adagio_Slab" w:eastAsia="Calibri" w:hAnsi="Adagio_Slab" w:cs="Segoe UI"/>
          <w:sz w:val="20"/>
          <w:szCs w:val="20"/>
        </w:rPr>
        <w:t>szej;</w:t>
      </w:r>
    </w:p>
    <w:p w14:paraId="7CEEA552" w14:textId="77777777" w:rsidR="00D07C10" w:rsidRPr="00D07C10" w:rsidRDefault="00D07C10" w:rsidP="00C53200">
      <w:pPr>
        <w:numPr>
          <w:ilvl w:val="0"/>
          <w:numId w:val="23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>zmiany powszechnie obowiązującego prawa w zakresie mającym wpływ na realizację przedmiotu umowy, w</w:t>
      </w:r>
      <w:r w:rsidRPr="00D07C10">
        <w:rPr>
          <w:rFonts w:ascii="Calibri" w:eastAsia="Calibri" w:hAnsi="Calibri" w:cs="Calibri"/>
          <w:sz w:val="20"/>
          <w:szCs w:val="20"/>
        </w:rPr>
        <w:t> </w:t>
      </w:r>
      <w:r w:rsidRPr="00D07C10">
        <w:rPr>
          <w:rFonts w:ascii="Adagio_Slab" w:eastAsia="Calibri" w:hAnsi="Adagio_Slab" w:cs="Segoe UI"/>
          <w:sz w:val="20"/>
          <w:szCs w:val="20"/>
        </w:rPr>
        <w:t>szczeg</w:t>
      </w:r>
      <w:r w:rsidRPr="00D07C10">
        <w:rPr>
          <w:rFonts w:ascii="Adagio_Slab" w:eastAsia="Calibri" w:hAnsi="Adagio_Slab" w:cs="Adagio_Slab"/>
          <w:sz w:val="20"/>
          <w:szCs w:val="20"/>
        </w:rPr>
        <w:t>ó</w:t>
      </w:r>
      <w:r w:rsidRPr="00D07C10">
        <w:rPr>
          <w:rFonts w:ascii="Adagio_Slab" w:eastAsia="Calibri" w:hAnsi="Adagio_Slab" w:cs="Segoe UI"/>
          <w:sz w:val="20"/>
          <w:szCs w:val="20"/>
        </w:rPr>
        <w:t>lno</w:t>
      </w:r>
      <w:r w:rsidRPr="00D07C10">
        <w:rPr>
          <w:rFonts w:ascii="Adagio_Slab" w:eastAsia="Calibri" w:hAnsi="Adagio_Slab" w:cs="Adagio_Slab"/>
          <w:sz w:val="20"/>
          <w:szCs w:val="20"/>
        </w:rPr>
        <w:t>ś</w:t>
      </w:r>
      <w:r w:rsidRPr="00D07C10">
        <w:rPr>
          <w:rFonts w:ascii="Adagio_Slab" w:eastAsia="Calibri" w:hAnsi="Adagio_Slab" w:cs="Segoe UI"/>
          <w:sz w:val="20"/>
          <w:szCs w:val="20"/>
        </w:rPr>
        <w:t>ci zmiany stawki podatku od towar</w:t>
      </w:r>
      <w:r w:rsidRPr="00D07C10">
        <w:rPr>
          <w:rFonts w:ascii="Adagio_Slab" w:eastAsia="Calibri" w:hAnsi="Adagio_Slab" w:cs="Adagio_Slab"/>
          <w:sz w:val="20"/>
          <w:szCs w:val="20"/>
        </w:rPr>
        <w:t>ó</w:t>
      </w:r>
      <w:r w:rsidRPr="00D07C10">
        <w:rPr>
          <w:rFonts w:ascii="Adagio_Slab" w:eastAsia="Calibri" w:hAnsi="Adagio_Slab" w:cs="Segoe UI"/>
          <w:sz w:val="20"/>
          <w:szCs w:val="20"/>
        </w:rPr>
        <w:t>w i us</w:t>
      </w:r>
      <w:r w:rsidRPr="00D07C10">
        <w:rPr>
          <w:rFonts w:ascii="Adagio_Slab" w:eastAsia="Calibri" w:hAnsi="Adagio_Slab" w:cs="Adagio_Slab"/>
          <w:sz w:val="20"/>
          <w:szCs w:val="20"/>
        </w:rPr>
        <w:t>ł</w:t>
      </w:r>
      <w:r w:rsidRPr="00D07C10">
        <w:rPr>
          <w:rFonts w:ascii="Adagio_Slab" w:eastAsia="Calibri" w:hAnsi="Adagio_Slab" w:cs="Segoe UI"/>
          <w:sz w:val="20"/>
          <w:szCs w:val="20"/>
        </w:rPr>
        <w:t>ug, przy czym zmianie ulegnie kwota podatku i kwota brutto;</w:t>
      </w:r>
    </w:p>
    <w:p w14:paraId="6A492E2D" w14:textId="77777777" w:rsidR="00D07C10" w:rsidRPr="00D07C10" w:rsidRDefault="00D07C10" w:rsidP="00C53200">
      <w:pPr>
        <w:numPr>
          <w:ilvl w:val="0"/>
          <w:numId w:val="23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D07C10">
        <w:rPr>
          <w:rFonts w:ascii="Adagio_Slab" w:eastAsia="Calibri" w:hAnsi="Adagio_Slab" w:cs="Segoe UI"/>
          <w:iCs/>
          <w:sz w:val="20"/>
          <w:szCs w:val="20"/>
        </w:rPr>
        <w:lastRenderedPageBreak/>
        <w:t>wystąpienia nieprzewidzianych i niezawinionych przez Wykonawcę problemów technicznych z</w:t>
      </w:r>
      <w:r w:rsidRPr="00D07C10">
        <w:rPr>
          <w:rFonts w:ascii="Calibri" w:eastAsia="Calibri" w:hAnsi="Calibri" w:cs="Calibri"/>
          <w:iCs/>
          <w:sz w:val="20"/>
          <w:szCs w:val="20"/>
        </w:rPr>
        <w:t> </w:t>
      </w:r>
      <w:r w:rsidRPr="00D07C10">
        <w:rPr>
          <w:rFonts w:ascii="Adagio_Slab" w:eastAsia="Calibri" w:hAnsi="Adagio_Slab" w:cs="Segoe UI"/>
          <w:iCs/>
          <w:sz w:val="20"/>
          <w:szCs w:val="20"/>
        </w:rPr>
        <w:t xml:space="preserve">infrastrukturą systemowo-sprzętową Zamawiającego, </w:t>
      </w:r>
      <w:r w:rsidRPr="00D07C10">
        <w:rPr>
          <w:rFonts w:ascii="Adagio_Slab" w:eastAsia="Calibri" w:hAnsi="Adagio_Slab" w:cs="Segoe UI"/>
          <w:sz w:val="20"/>
          <w:szCs w:val="20"/>
        </w:rPr>
        <w:t>w zakresie zmiany terminu realizacji zamówienia określonego w</w:t>
      </w:r>
      <w:r w:rsidRPr="00D07C10">
        <w:rPr>
          <w:rFonts w:ascii="Calibri" w:eastAsia="Calibri" w:hAnsi="Calibri" w:cs="Calibri"/>
          <w:sz w:val="20"/>
          <w:szCs w:val="20"/>
        </w:rPr>
        <w:t> </w:t>
      </w:r>
      <w:r w:rsidRPr="00D07C10">
        <w:rPr>
          <w:rFonts w:ascii="Adagio_Slab" w:eastAsia="Calibri" w:hAnsi="Adagio_Slab" w:cs="Adagio_Slab"/>
          <w:sz w:val="20"/>
          <w:szCs w:val="20"/>
        </w:rPr>
        <w:t>§</w:t>
      </w:r>
      <w:r w:rsidRPr="00D07C10">
        <w:rPr>
          <w:rFonts w:ascii="Adagio_Slab" w:eastAsia="Calibri" w:hAnsi="Adagio_Slab" w:cs="Segoe UI"/>
          <w:sz w:val="20"/>
          <w:szCs w:val="20"/>
        </w:rPr>
        <w:t xml:space="preserve"> 3.</w:t>
      </w:r>
    </w:p>
    <w:p w14:paraId="147D6A10" w14:textId="77777777" w:rsidR="00D07C10" w:rsidRPr="00D07C10" w:rsidRDefault="00D07C10" w:rsidP="00C53200">
      <w:pPr>
        <w:numPr>
          <w:ilvl w:val="0"/>
          <w:numId w:val="23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iCs/>
          <w:sz w:val="20"/>
          <w:szCs w:val="20"/>
        </w:rPr>
        <w:t>wystąpienia</w:t>
      </w:r>
      <w:r w:rsidRPr="00D07C10">
        <w:rPr>
          <w:rFonts w:ascii="Adagio_Slab" w:eastAsia="Calibri" w:hAnsi="Adagio_Slab" w:cs="Segoe UI"/>
          <w:sz w:val="20"/>
          <w:szCs w:val="20"/>
        </w:rPr>
        <w:t xml:space="preserve"> siły wyższej. </w:t>
      </w:r>
    </w:p>
    <w:p w14:paraId="2A5AA900" w14:textId="77777777" w:rsidR="00D07C10" w:rsidRPr="00D07C10" w:rsidRDefault="00D07C10" w:rsidP="00C53200">
      <w:pPr>
        <w:numPr>
          <w:ilvl w:val="0"/>
          <w:numId w:val="24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>Siła wyższa jest to zdarzenie, którego strony nie mogły przewidzieć, któremu nie mogły zapobiec, ani nie mogą przeciwdziałać, a</w:t>
      </w:r>
      <w:r w:rsidRPr="00D07C10">
        <w:rPr>
          <w:rFonts w:ascii="Calibri" w:eastAsia="Calibri" w:hAnsi="Calibri" w:cs="Calibri"/>
          <w:sz w:val="20"/>
          <w:szCs w:val="20"/>
        </w:rPr>
        <w:t> </w:t>
      </w:r>
      <w:r w:rsidRPr="00D07C10">
        <w:rPr>
          <w:rFonts w:ascii="Adagio_Slab" w:eastAsia="Calibri" w:hAnsi="Adagio_Slab" w:cs="Segoe UI"/>
          <w:sz w:val="20"/>
          <w:szCs w:val="20"/>
        </w:rPr>
        <w:t>kt</w:t>
      </w:r>
      <w:r w:rsidRPr="00D07C10">
        <w:rPr>
          <w:rFonts w:ascii="Adagio_Slab" w:eastAsia="Calibri" w:hAnsi="Adagio_Slab" w:cs="Adagio_Slab"/>
          <w:sz w:val="20"/>
          <w:szCs w:val="20"/>
        </w:rPr>
        <w:t>ó</w:t>
      </w:r>
      <w:r w:rsidRPr="00D07C10">
        <w:rPr>
          <w:rFonts w:ascii="Adagio_Slab" w:eastAsia="Calibri" w:hAnsi="Adagio_Slab" w:cs="Segoe UI"/>
          <w:sz w:val="20"/>
          <w:szCs w:val="20"/>
        </w:rPr>
        <w:t>re umo</w:t>
      </w:r>
      <w:r w:rsidRPr="00D07C10">
        <w:rPr>
          <w:rFonts w:ascii="Adagio_Slab" w:eastAsia="Calibri" w:hAnsi="Adagio_Slab" w:cs="Adagio_Slab"/>
          <w:sz w:val="20"/>
          <w:szCs w:val="20"/>
        </w:rPr>
        <w:t>ż</w:t>
      </w:r>
      <w:r w:rsidRPr="00D07C10">
        <w:rPr>
          <w:rFonts w:ascii="Adagio_Slab" w:eastAsia="Calibri" w:hAnsi="Adagio_Slab" w:cs="Segoe UI"/>
          <w:sz w:val="20"/>
          <w:szCs w:val="20"/>
        </w:rPr>
        <w:t>liwia Wykonawcy wykonanie w cz</w:t>
      </w:r>
      <w:r w:rsidRPr="00D07C10">
        <w:rPr>
          <w:rFonts w:ascii="Adagio_Slab" w:eastAsia="Calibri" w:hAnsi="Adagio_Slab" w:cs="Adagio_Slab"/>
          <w:sz w:val="20"/>
          <w:szCs w:val="20"/>
        </w:rPr>
        <w:t>ęś</w:t>
      </w:r>
      <w:r w:rsidRPr="00D07C10">
        <w:rPr>
          <w:rFonts w:ascii="Adagio_Slab" w:eastAsia="Calibri" w:hAnsi="Adagio_Slab" w:cs="Segoe UI"/>
          <w:sz w:val="20"/>
          <w:szCs w:val="20"/>
        </w:rPr>
        <w:t>ci lub w ca</w:t>
      </w:r>
      <w:r w:rsidRPr="00D07C10">
        <w:rPr>
          <w:rFonts w:ascii="Adagio_Slab" w:eastAsia="Calibri" w:hAnsi="Adagio_Slab" w:cs="Adagio_Slab"/>
          <w:sz w:val="20"/>
          <w:szCs w:val="20"/>
        </w:rPr>
        <w:t>ł</w:t>
      </w:r>
      <w:r w:rsidRPr="00D07C10">
        <w:rPr>
          <w:rFonts w:ascii="Adagio_Slab" w:eastAsia="Calibri" w:hAnsi="Adagio_Slab" w:cs="Segoe UI"/>
          <w:sz w:val="20"/>
          <w:szCs w:val="20"/>
        </w:rPr>
        <w:t>o</w:t>
      </w:r>
      <w:r w:rsidRPr="00D07C10">
        <w:rPr>
          <w:rFonts w:ascii="Adagio_Slab" w:eastAsia="Calibri" w:hAnsi="Adagio_Slab" w:cs="Adagio_Slab"/>
          <w:sz w:val="20"/>
          <w:szCs w:val="20"/>
        </w:rPr>
        <w:t>ś</w:t>
      </w:r>
      <w:r w:rsidRPr="00D07C10">
        <w:rPr>
          <w:rFonts w:ascii="Adagio_Slab" w:eastAsia="Calibri" w:hAnsi="Adagio_Slab" w:cs="Segoe UI"/>
          <w:sz w:val="20"/>
          <w:szCs w:val="20"/>
        </w:rPr>
        <w:t>ci jego zobowi</w:t>
      </w:r>
      <w:r w:rsidRPr="00D07C10">
        <w:rPr>
          <w:rFonts w:ascii="Adagio_Slab" w:eastAsia="Calibri" w:hAnsi="Adagio_Slab" w:cs="Adagio_Slab"/>
          <w:sz w:val="20"/>
          <w:szCs w:val="20"/>
        </w:rPr>
        <w:t>ą</w:t>
      </w:r>
      <w:r w:rsidRPr="00D07C10">
        <w:rPr>
          <w:rFonts w:ascii="Adagio_Slab" w:eastAsia="Calibri" w:hAnsi="Adagio_Slab" w:cs="Segoe UI"/>
          <w:sz w:val="20"/>
          <w:szCs w:val="20"/>
        </w:rPr>
        <w:t>za</w:t>
      </w:r>
      <w:r w:rsidRPr="00D07C10">
        <w:rPr>
          <w:rFonts w:ascii="Adagio_Slab" w:eastAsia="Calibri" w:hAnsi="Adagio_Slab" w:cs="Adagio_Slab"/>
          <w:sz w:val="20"/>
          <w:szCs w:val="20"/>
        </w:rPr>
        <w:t>ń</w:t>
      </w:r>
      <w:r w:rsidRPr="00D07C10">
        <w:rPr>
          <w:rFonts w:ascii="Adagio_Slab" w:eastAsia="Calibri" w:hAnsi="Adagio_Slab" w:cs="Segoe UI"/>
          <w:sz w:val="20"/>
          <w:szCs w:val="20"/>
        </w:rPr>
        <w:t>. Si</w:t>
      </w:r>
      <w:r w:rsidRPr="00D07C10">
        <w:rPr>
          <w:rFonts w:ascii="Adagio_Slab" w:eastAsia="Calibri" w:hAnsi="Adagio_Slab" w:cs="Adagio_Slab"/>
          <w:sz w:val="20"/>
          <w:szCs w:val="20"/>
        </w:rPr>
        <w:t>ł</w:t>
      </w:r>
      <w:r w:rsidRPr="00D07C10">
        <w:rPr>
          <w:rFonts w:ascii="Adagio_Slab" w:eastAsia="Calibri" w:hAnsi="Adagio_Slab" w:cs="Segoe UI"/>
          <w:sz w:val="20"/>
          <w:szCs w:val="20"/>
        </w:rPr>
        <w:t>a wy</w:t>
      </w:r>
      <w:r w:rsidRPr="00D07C10">
        <w:rPr>
          <w:rFonts w:ascii="Adagio_Slab" w:eastAsia="Calibri" w:hAnsi="Adagio_Slab" w:cs="Adagio_Slab"/>
          <w:sz w:val="20"/>
          <w:szCs w:val="20"/>
        </w:rPr>
        <w:t>ż</w:t>
      </w:r>
      <w:r w:rsidRPr="00D07C10">
        <w:rPr>
          <w:rFonts w:ascii="Adagio_Slab" w:eastAsia="Calibri" w:hAnsi="Adagio_Slab" w:cs="Segoe UI"/>
          <w:sz w:val="20"/>
          <w:szCs w:val="20"/>
        </w:rPr>
        <w:t>sza obejmuje w szczeg</w:t>
      </w:r>
      <w:r w:rsidRPr="00D07C10">
        <w:rPr>
          <w:rFonts w:ascii="Adagio_Slab" w:eastAsia="Calibri" w:hAnsi="Adagio_Slab" w:cs="Adagio_Slab"/>
          <w:sz w:val="20"/>
          <w:szCs w:val="20"/>
        </w:rPr>
        <w:t>ó</w:t>
      </w:r>
      <w:r w:rsidRPr="00D07C10">
        <w:rPr>
          <w:rFonts w:ascii="Adagio_Slab" w:eastAsia="Calibri" w:hAnsi="Adagio_Slab" w:cs="Segoe UI"/>
          <w:sz w:val="20"/>
          <w:szCs w:val="20"/>
        </w:rPr>
        <w:t>lno</w:t>
      </w:r>
      <w:r w:rsidRPr="00D07C10">
        <w:rPr>
          <w:rFonts w:ascii="Adagio_Slab" w:eastAsia="Calibri" w:hAnsi="Adagio_Slab" w:cs="Adagio_Slab"/>
          <w:sz w:val="20"/>
          <w:szCs w:val="20"/>
        </w:rPr>
        <w:t>ś</w:t>
      </w:r>
      <w:r w:rsidRPr="00D07C10">
        <w:rPr>
          <w:rFonts w:ascii="Adagio_Slab" w:eastAsia="Calibri" w:hAnsi="Adagio_Slab" w:cs="Segoe UI"/>
          <w:sz w:val="20"/>
          <w:szCs w:val="20"/>
        </w:rPr>
        <w:t>ci, nast</w:t>
      </w:r>
      <w:r w:rsidRPr="00D07C10">
        <w:rPr>
          <w:rFonts w:ascii="Adagio_Slab" w:eastAsia="Calibri" w:hAnsi="Adagio_Slab" w:cs="Adagio_Slab"/>
          <w:sz w:val="20"/>
          <w:szCs w:val="20"/>
        </w:rPr>
        <w:t>ę</w:t>
      </w:r>
      <w:r w:rsidRPr="00D07C10">
        <w:rPr>
          <w:rFonts w:ascii="Adagio_Slab" w:eastAsia="Calibri" w:hAnsi="Adagio_Slab" w:cs="Segoe UI"/>
          <w:sz w:val="20"/>
          <w:szCs w:val="20"/>
        </w:rPr>
        <w:t>puj</w:t>
      </w:r>
      <w:r w:rsidRPr="00D07C10">
        <w:rPr>
          <w:rFonts w:ascii="Adagio_Slab" w:eastAsia="Calibri" w:hAnsi="Adagio_Slab" w:cs="Adagio_Slab"/>
          <w:sz w:val="20"/>
          <w:szCs w:val="20"/>
        </w:rPr>
        <w:t>ą</w:t>
      </w:r>
      <w:r w:rsidRPr="00D07C10">
        <w:rPr>
          <w:rFonts w:ascii="Adagio_Slab" w:eastAsia="Calibri" w:hAnsi="Adagio_Slab" w:cs="Segoe UI"/>
          <w:sz w:val="20"/>
          <w:szCs w:val="20"/>
        </w:rPr>
        <w:t xml:space="preserve">ce zdarzenia: </w:t>
      </w:r>
    </w:p>
    <w:p w14:paraId="73123FE3" w14:textId="77777777" w:rsidR="00D07C10" w:rsidRPr="00D07C10" w:rsidRDefault="00D07C10" w:rsidP="00C53200">
      <w:pPr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 xml:space="preserve">wojnę, działania wojenne, działania wrogów zewnętrznych; </w:t>
      </w:r>
    </w:p>
    <w:p w14:paraId="1E29CDF8" w14:textId="77777777" w:rsidR="00D07C10" w:rsidRPr="00D07C10" w:rsidRDefault="00D07C10" w:rsidP="00C53200">
      <w:pPr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 xml:space="preserve">terroryzm, rewolucja, przewrót wojskowy lub cywilny, wojna domowa; </w:t>
      </w:r>
    </w:p>
    <w:p w14:paraId="44CF6927" w14:textId="77777777" w:rsidR="00D07C10" w:rsidRPr="00D07C10" w:rsidRDefault="00D07C10" w:rsidP="00C53200">
      <w:pPr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 xml:space="preserve">skutki zastosowania amunicji wojskowej, materiałów wybuchowych, skażenie radioaktywna, z wyjątkiem tych które mogą być spowodowane użyciem ich przez Wykonawcę; </w:t>
      </w:r>
    </w:p>
    <w:p w14:paraId="6401D0A3" w14:textId="77777777" w:rsidR="00D07C10" w:rsidRPr="00D07C10" w:rsidRDefault="00D07C10" w:rsidP="00C53200">
      <w:pPr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 xml:space="preserve">klęski żywiołowe: huragany, powodzie, trzęsienie ziemi; </w:t>
      </w:r>
    </w:p>
    <w:p w14:paraId="34ADE464" w14:textId="77777777" w:rsidR="00D07C10" w:rsidRPr="00D07C10" w:rsidRDefault="00D07C10" w:rsidP="00C53200">
      <w:pPr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 xml:space="preserve">bunty, niepokoje, strajki, okupacje budowy przez osoby inne niż pracownicy Wykonawcy i jego podwykonawców; </w:t>
      </w:r>
    </w:p>
    <w:p w14:paraId="0E1FAEBE" w14:textId="77777777" w:rsidR="00D07C10" w:rsidRPr="00D07C10" w:rsidRDefault="00D07C10" w:rsidP="00C53200">
      <w:pPr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 xml:space="preserve">inne wydarzenia losowe. </w:t>
      </w:r>
    </w:p>
    <w:p w14:paraId="707F5D67" w14:textId="77777777" w:rsidR="00D07C10" w:rsidRPr="00D07C10" w:rsidRDefault="00D07C10" w:rsidP="00C53200">
      <w:pPr>
        <w:numPr>
          <w:ilvl w:val="0"/>
          <w:numId w:val="24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612F22F7" w14:textId="77777777" w:rsidR="00D07C10" w:rsidRPr="00D07C10" w:rsidRDefault="00D07C10" w:rsidP="00C53200">
      <w:pPr>
        <w:numPr>
          <w:ilvl w:val="0"/>
          <w:numId w:val="24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D07C10">
        <w:rPr>
          <w:rFonts w:ascii="Adagio_Slab" w:eastAsia="Calibri" w:hAnsi="Adagio_Slab" w:cs="Segoe UI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685D42F5" w14:textId="77777777" w:rsidR="00D07C10" w:rsidRPr="00D07C10" w:rsidRDefault="00D07C10" w:rsidP="00D07C10">
      <w:pPr>
        <w:tabs>
          <w:tab w:val="left" w:pos="284"/>
        </w:tabs>
        <w:jc w:val="both"/>
        <w:rPr>
          <w:rFonts w:ascii="Adagio_Slab" w:eastAsia="Calibri" w:hAnsi="Adagio_Slab" w:cstheme="minorHAnsi"/>
          <w:color w:val="000000"/>
          <w:sz w:val="22"/>
          <w:szCs w:val="22"/>
        </w:rPr>
      </w:pPr>
    </w:p>
    <w:p w14:paraId="5CDE9A0D" w14:textId="77777777" w:rsidR="00D07C10" w:rsidRPr="00D07C10" w:rsidRDefault="00D07C10" w:rsidP="00D07C10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§ 15</w:t>
      </w:r>
    </w:p>
    <w:p w14:paraId="62C8D7E3" w14:textId="77777777" w:rsidR="00D07C10" w:rsidRPr="00D07C10" w:rsidRDefault="00D07C10" w:rsidP="00D07C10">
      <w:pPr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E0F0046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</w:p>
    <w:p w14:paraId="308A4AFB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§ 16</w:t>
      </w:r>
    </w:p>
    <w:p w14:paraId="446B58F3" w14:textId="77777777" w:rsidR="00D07C10" w:rsidRPr="00D07C10" w:rsidRDefault="00D07C10" w:rsidP="00D07C10">
      <w:pPr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65402CFB" w14:textId="77777777" w:rsidR="00D07C10" w:rsidRPr="00D07C10" w:rsidRDefault="00D07C10" w:rsidP="00C53200">
      <w:pPr>
        <w:numPr>
          <w:ilvl w:val="0"/>
          <w:numId w:val="1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 xml:space="preserve">Administratorem Danych Osobowych zawartych w dokumentach składanych przez Wykonawców w trakcie postępowania o udzielenie zamówienia, w szczególności we wnioskach o </w:t>
      </w: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lastRenderedPageBreak/>
        <w:t xml:space="preserve">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6A0A76B1" w14:textId="77777777" w:rsidR="00D07C10" w:rsidRPr="00D07C10" w:rsidRDefault="00D07C10" w:rsidP="00C53200">
      <w:pPr>
        <w:numPr>
          <w:ilvl w:val="0"/>
          <w:numId w:val="1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Podanie danych osobowych jest dobrowolne, lecz niezbędne do wzięcia udziału w postępowaniu i zawarcia umowy.</w:t>
      </w:r>
    </w:p>
    <w:p w14:paraId="2E785884" w14:textId="77777777" w:rsidR="00D07C10" w:rsidRPr="00D07C10" w:rsidRDefault="00D07C10" w:rsidP="00C53200">
      <w:pPr>
        <w:numPr>
          <w:ilvl w:val="0"/>
          <w:numId w:val="1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59E88F3A" w14:textId="77777777" w:rsidR="00D07C10" w:rsidRPr="00D07C10" w:rsidRDefault="00D07C10" w:rsidP="00C53200">
      <w:pPr>
        <w:numPr>
          <w:ilvl w:val="0"/>
          <w:numId w:val="1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49CB84A7" w14:textId="77777777" w:rsidR="00D07C10" w:rsidRPr="00D07C10" w:rsidRDefault="00D07C10" w:rsidP="00C53200">
      <w:pPr>
        <w:numPr>
          <w:ilvl w:val="0"/>
          <w:numId w:val="1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Każdej osobie, której dane są przetwarzane przysługuje:</w:t>
      </w:r>
    </w:p>
    <w:p w14:paraId="1FACD9AE" w14:textId="77777777" w:rsidR="00D07C10" w:rsidRPr="00D07C10" w:rsidRDefault="00D07C10" w:rsidP="00D07C10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a)</w:t>
      </w: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ab/>
        <w:t>prawo dostępu do treści swoich danych osobowych,</w:t>
      </w:r>
    </w:p>
    <w:p w14:paraId="4527A7FA" w14:textId="77777777" w:rsidR="00D07C10" w:rsidRPr="00D07C10" w:rsidRDefault="00D07C10" w:rsidP="00D07C10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b)</w:t>
      </w: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ab/>
        <w:t>prawo do sprostowania swoich danych osobowych,</w:t>
      </w:r>
    </w:p>
    <w:p w14:paraId="1D63EB67" w14:textId="77777777" w:rsidR="00D07C10" w:rsidRPr="00D07C10" w:rsidRDefault="00D07C10" w:rsidP="00D07C10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c)</w:t>
      </w: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ab/>
        <w:t>w zakresie wynikającym z przepisów - prawo do usunięcia swoich danych osobowych, jak również prawo do ograniczenia przetwarzania.</w:t>
      </w:r>
    </w:p>
    <w:p w14:paraId="1D4A9022" w14:textId="77777777" w:rsidR="00D07C10" w:rsidRPr="00D07C10" w:rsidRDefault="00D07C10" w:rsidP="00C53200">
      <w:pPr>
        <w:numPr>
          <w:ilvl w:val="0"/>
          <w:numId w:val="1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125831E7" w14:textId="3B34F77D" w:rsidR="00D07C10" w:rsidRPr="008E4A61" w:rsidRDefault="00D07C10" w:rsidP="00B67B3E">
      <w:pPr>
        <w:numPr>
          <w:ilvl w:val="0"/>
          <w:numId w:val="1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color w:val="000000"/>
          <w:sz w:val="20"/>
          <w:szCs w:val="20"/>
          <w:lang w:eastAsia="en-US"/>
        </w:rPr>
        <w:t>Kontakt z Inspektorem Ochrony Danych Zamawiającego: iod@pw.edu.pl</w:t>
      </w:r>
    </w:p>
    <w:p w14:paraId="5C7F3399" w14:textId="77777777" w:rsidR="00D07C10" w:rsidRPr="00D07C10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§ 17</w:t>
      </w:r>
    </w:p>
    <w:p w14:paraId="16EB55C4" w14:textId="77777777" w:rsidR="00D07C10" w:rsidRPr="00D07C10" w:rsidRDefault="00D07C10" w:rsidP="00C53200">
      <w:pPr>
        <w:numPr>
          <w:ilvl w:val="0"/>
          <w:numId w:val="20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14:paraId="5D460A3B" w14:textId="77777777" w:rsidR="00D07C10" w:rsidRPr="00D07C10" w:rsidRDefault="00D07C10" w:rsidP="00C53200">
      <w:pPr>
        <w:numPr>
          <w:ilvl w:val="0"/>
          <w:numId w:val="20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Wszelkie zmiany lub uzupełnienia niniejszej Umowy mogą nastąpić za zgodą Stron w formie pisemnego aneksu pod rygorem nieważności.</w:t>
      </w:r>
    </w:p>
    <w:p w14:paraId="630364F4" w14:textId="77777777" w:rsidR="00D07C10" w:rsidRPr="00D07C10" w:rsidRDefault="00D07C10" w:rsidP="00C53200">
      <w:pPr>
        <w:numPr>
          <w:ilvl w:val="0"/>
          <w:numId w:val="20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Spory mogące wynikać z realizacji niniejszej umowy będą rozstrzygnięte przez Sąd właściwy dla siedziby Zamawiającego.</w:t>
      </w:r>
    </w:p>
    <w:p w14:paraId="0492FFEF" w14:textId="66542089" w:rsidR="00D07C10" w:rsidRPr="00D07C10" w:rsidRDefault="00D07C10" w:rsidP="00B67B3E">
      <w:pPr>
        <w:autoSpaceDE w:val="0"/>
        <w:spacing w:after="160" w:line="360" w:lineRule="auto"/>
        <w:jc w:val="both"/>
        <w:rPr>
          <w:rFonts w:ascii="Adagio_Slab" w:hAnsi="Adagio_Slab" w:cs="Arial"/>
          <w:b/>
          <w:sz w:val="20"/>
          <w:szCs w:val="20"/>
          <w:lang w:eastAsia="en-US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167122BB" w14:textId="77777777" w:rsidR="00D07C10" w:rsidRPr="00D07C10" w:rsidRDefault="00D07C10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  <w:r w:rsidRPr="00D07C10">
        <w:rPr>
          <w:rFonts w:ascii="Adagio_Slab" w:hAnsi="Adagio_Slab" w:cs="Arial"/>
          <w:b/>
          <w:sz w:val="20"/>
          <w:szCs w:val="20"/>
          <w:lang w:eastAsia="en-US"/>
        </w:rPr>
        <w:t>ZAMAWIAJĄCY</w:t>
      </w:r>
      <w:r w:rsidRPr="00D07C10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D07C10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D07C10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D07C10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D07C10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D07C10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D07C10">
        <w:rPr>
          <w:rFonts w:ascii="Adagio_Slab" w:hAnsi="Adagio_Slab" w:cs="Arial"/>
          <w:b/>
          <w:sz w:val="20"/>
          <w:szCs w:val="20"/>
          <w:lang w:eastAsia="en-US"/>
        </w:rPr>
        <w:tab/>
        <w:t>WYKONAWCA</w:t>
      </w:r>
    </w:p>
    <w:p w14:paraId="6A35C827" w14:textId="77777777" w:rsidR="00FC239C" w:rsidRDefault="00FC239C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</w:p>
    <w:p w14:paraId="2D520E0E" w14:textId="2FEB1FF5" w:rsidR="00D07C10" w:rsidRPr="00D07C10" w:rsidRDefault="00D07C10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D07C10">
        <w:rPr>
          <w:rFonts w:ascii="Adagio_Slab" w:hAnsi="Adagio_Slab" w:cs="Arial"/>
          <w:b/>
          <w:sz w:val="20"/>
          <w:szCs w:val="20"/>
          <w:lang w:eastAsia="en-US"/>
        </w:rPr>
        <w:t>Załącznik nr 1 – oferta Wykonawcy z dnia ……………………………....;</w:t>
      </w:r>
    </w:p>
    <w:p w14:paraId="3FF1F1FF" w14:textId="77777777" w:rsidR="00D07C10" w:rsidRPr="00D07C10" w:rsidRDefault="00D07C10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D07C10">
        <w:rPr>
          <w:rFonts w:ascii="Adagio_Slab" w:hAnsi="Adagio_Slab" w:cs="Arial"/>
          <w:b/>
          <w:sz w:val="20"/>
          <w:szCs w:val="20"/>
          <w:lang w:eastAsia="en-US"/>
        </w:rPr>
        <w:t>Załącznik nr 2 – wzór protokołu odbioru;</w:t>
      </w:r>
    </w:p>
    <w:p w14:paraId="3FDDA558" w14:textId="77777777" w:rsidR="00D07C10" w:rsidRPr="00D07C10" w:rsidRDefault="00D07C10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D07C10">
        <w:rPr>
          <w:rFonts w:ascii="Adagio_Slab" w:hAnsi="Adagio_Slab" w:cs="Arial"/>
          <w:b/>
          <w:sz w:val="20"/>
          <w:szCs w:val="20"/>
          <w:lang w:eastAsia="en-US"/>
        </w:rPr>
        <w:t>Załącznik nr 3 – karty gwarancyjne producentów na dostarczony sprzęt</w:t>
      </w:r>
    </w:p>
    <w:p w14:paraId="351CF56A" w14:textId="77777777" w:rsidR="00D07C10" w:rsidRPr="00D07C10" w:rsidRDefault="00D07C10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32FFB22F" w14:textId="58A4DE28" w:rsidR="008E4A61" w:rsidRDefault="008E4A61">
      <w:pPr>
        <w:rPr>
          <w:rFonts w:ascii="Adagio_Slab" w:hAnsi="Adagio_Slab" w:cs="Arial"/>
          <w:b/>
          <w:sz w:val="20"/>
          <w:szCs w:val="20"/>
          <w:lang w:eastAsia="en-US"/>
        </w:rPr>
      </w:pPr>
      <w:r>
        <w:rPr>
          <w:rFonts w:ascii="Adagio_Slab" w:hAnsi="Adagio_Slab" w:cs="Arial"/>
          <w:b/>
          <w:sz w:val="20"/>
          <w:szCs w:val="20"/>
          <w:lang w:eastAsia="en-US"/>
        </w:rPr>
        <w:br w:type="page"/>
      </w:r>
    </w:p>
    <w:p w14:paraId="0B24C26C" w14:textId="77777777" w:rsidR="00D07C10" w:rsidRPr="00D07C10" w:rsidRDefault="00D07C10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1C43572B" w14:textId="77777777" w:rsidR="00D07C10" w:rsidRPr="00D07C10" w:rsidRDefault="00D07C10" w:rsidP="00D07C10">
      <w:pPr>
        <w:tabs>
          <w:tab w:val="left" w:pos="1073"/>
        </w:tabs>
        <w:jc w:val="right"/>
        <w:rPr>
          <w:rFonts w:ascii="Adagio_Slab" w:hAnsi="Adagio_Slab" w:cs="Arial"/>
          <w:b/>
          <w:color w:val="FF0000"/>
          <w:sz w:val="20"/>
          <w:szCs w:val="20"/>
          <w:lang w:eastAsia="en-US"/>
        </w:rPr>
      </w:pPr>
      <w:r w:rsidRPr="00D07C10">
        <w:rPr>
          <w:rFonts w:ascii="Adagio_Slab" w:hAnsi="Adagio_Slab" w:cs="Arial"/>
          <w:b/>
          <w:color w:val="FF0000"/>
          <w:sz w:val="20"/>
          <w:szCs w:val="20"/>
          <w:lang w:eastAsia="en-US"/>
        </w:rPr>
        <w:t xml:space="preserve">Załącznik nr 2 </w:t>
      </w:r>
      <w:r w:rsidRPr="00D07C10">
        <w:rPr>
          <w:rFonts w:ascii="Adagio_Slab" w:hAnsi="Adagio_Slab" w:cs="Arial"/>
          <w:b/>
          <w:color w:val="FF0000"/>
          <w:sz w:val="20"/>
          <w:szCs w:val="20"/>
          <w:lang w:eastAsia="en-US"/>
        </w:rPr>
        <w:tab/>
      </w:r>
    </w:p>
    <w:p w14:paraId="5E73CD5C" w14:textId="77777777" w:rsidR="00D07C10" w:rsidRPr="00D07C10" w:rsidRDefault="00D07C10" w:rsidP="00D07C10">
      <w:pPr>
        <w:spacing w:before="240" w:after="60"/>
        <w:ind w:firstLine="340"/>
        <w:jc w:val="center"/>
        <w:outlineLvl w:val="0"/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</w:pPr>
      <w:r w:rsidRPr="00D07C10"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  <w:t>Protokół zdawczo-odbiorczy (Wzór)</w:t>
      </w:r>
    </w:p>
    <w:p w14:paraId="1B9A19DE" w14:textId="77777777" w:rsidR="00D07C10" w:rsidRPr="00D07C10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1DF0C27" w14:textId="77777777" w:rsidR="00D07C10" w:rsidRPr="00D07C10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>Dnia ……… w Warszawie w siedzibie Zamawiającego odbył się odbiór dostawy ……………..</w:t>
      </w:r>
    </w:p>
    <w:p w14:paraId="64E1F7FA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(zgodnie z §1 umowy nr </w: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fldChar w:fldCharType="begin"/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instrText xml:space="preserve"> MACROBUTTON NoMacro [tutaj wpisz nr umowy]</w:instrTex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fldChar w:fldCharType="end"/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4BF31A6C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8498198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6FD6E53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Odbioru dokonali: </w:t>
      </w:r>
    </w:p>
    <w:p w14:paraId="037E3249" w14:textId="77777777" w:rsidR="00D07C10" w:rsidRPr="00D07C10" w:rsidRDefault="00D07C10" w:rsidP="00C53200">
      <w:pPr>
        <w:numPr>
          <w:ilvl w:val="0"/>
          <w:numId w:val="18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</w: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przedstawiciel Wykonawcy </w:t>
      </w:r>
    </w:p>
    <w:p w14:paraId="1B5BBC9D" w14:textId="77777777" w:rsidR="00D07C10" w:rsidRPr="00D07C10" w:rsidRDefault="00D07C10" w:rsidP="00C53200">
      <w:pPr>
        <w:numPr>
          <w:ilvl w:val="0"/>
          <w:numId w:val="18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 </w:t>
      </w:r>
      <w:r w:rsidRPr="00D07C10">
        <w:rPr>
          <w:rFonts w:ascii="Adagio_Slab" w:eastAsia="Calibri" w:hAnsi="Adagio_Slab" w:cs="Arial"/>
          <w:color w:val="000000"/>
          <w:sz w:val="20"/>
          <w:szCs w:val="20"/>
        </w:rPr>
        <w:tab/>
        <w:t>przedstawiciel Zamawiającego</w:t>
      </w:r>
    </w:p>
    <w:p w14:paraId="295F9F50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46F9674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7EBCA8A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Wykonawca/Sprzedawca dostarczył </w:t>
      </w:r>
    </w:p>
    <w:p w14:paraId="0BC5E747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  <w:gridCol w:w="1030"/>
      </w:tblGrid>
      <w:tr w:rsidR="00D07C10" w:rsidRPr="00D07C10" w14:paraId="3D550E2A" w14:textId="77777777" w:rsidTr="0015211E">
        <w:tc>
          <w:tcPr>
            <w:tcW w:w="8170" w:type="dxa"/>
            <w:hideMark/>
          </w:tcPr>
          <w:p w14:paraId="42464BC9" w14:textId="77777777" w:rsidR="00D07C10" w:rsidRPr="00D07C10" w:rsidRDefault="00D07C10" w:rsidP="00C53200">
            <w:pPr>
              <w:numPr>
                <w:ilvl w:val="0"/>
                <w:numId w:val="19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1DD63251" w14:textId="77777777" w:rsidR="00D07C10" w:rsidRPr="00D07C10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D07C10" w:rsidRPr="00D07C10" w14:paraId="4BB32C01" w14:textId="77777777" w:rsidTr="0015211E">
        <w:tc>
          <w:tcPr>
            <w:tcW w:w="8170" w:type="dxa"/>
            <w:hideMark/>
          </w:tcPr>
          <w:p w14:paraId="030D38B4" w14:textId="77777777" w:rsidR="00D07C10" w:rsidRPr="00D07C10" w:rsidRDefault="00D07C10" w:rsidP="00C53200">
            <w:pPr>
              <w:numPr>
                <w:ilvl w:val="0"/>
                <w:numId w:val="19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2D4503E5" w14:textId="77777777" w:rsidR="00D07C10" w:rsidRPr="00D07C10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D07C10" w:rsidRPr="00D07C10" w14:paraId="1DA8A694" w14:textId="77777777" w:rsidTr="0015211E">
        <w:tc>
          <w:tcPr>
            <w:tcW w:w="8170" w:type="dxa"/>
            <w:hideMark/>
          </w:tcPr>
          <w:p w14:paraId="33ABFB9B" w14:textId="77777777" w:rsidR="00D07C10" w:rsidRPr="00D07C10" w:rsidRDefault="00D07C10" w:rsidP="00C53200">
            <w:pPr>
              <w:numPr>
                <w:ilvl w:val="0"/>
                <w:numId w:val="19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67E02998" w14:textId="77777777" w:rsidR="00D07C10" w:rsidRPr="00D07C10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</w:tbl>
    <w:p w14:paraId="6A0B46FE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DAF6633" w14:textId="77777777" w:rsidR="00D07C10" w:rsidRPr="00D07C10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D07C10">
        <w:rPr>
          <w:rFonts w:ascii="Adagio_Slab" w:eastAsia="Calibri" w:hAnsi="Adagio_Slab" w:cs="Arial"/>
          <w:color w:val="000000"/>
          <w:sz w:val="20"/>
          <w:szCs w:val="20"/>
        </w:rPr>
        <w:t xml:space="preserve">Stwierdzono, że przedmiot dostawy jest zgodny z ww. Umową </w:t>
      </w:r>
    </w:p>
    <w:p w14:paraId="5CF089E4" w14:textId="77777777" w:rsidR="00D07C10" w:rsidRPr="00D07C10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 xml:space="preserve">Niniejszy protokół sporządzono w dwóch jednobrzmiących egzemplarzach, po jednym dla każdej ze stron Umowy. </w:t>
      </w:r>
    </w:p>
    <w:p w14:paraId="12E6E817" w14:textId="77777777" w:rsidR="00D07C10" w:rsidRPr="00D07C10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D07C10">
        <w:rPr>
          <w:rFonts w:ascii="Adagio_Slab" w:hAnsi="Adagio_Slab" w:cs="Arial"/>
          <w:sz w:val="20"/>
          <w:szCs w:val="20"/>
          <w:lang w:eastAsia="en-US"/>
        </w:rPr>
        <w:t xml:space="preserve">Wartość dostarczonego sprzętu wynosi </w:t>
      </w:r>
      <w:r w:rsidRPr="00D07C10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D07C10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 kwotę]</w:instrText>
      </w:r>
      <w:r w:rsidRPr="00D07C10">
        <w:rPr>
          <w:rFonts w:ascii="Adagio_Slab" w:hAnsi="Adagio_Slab" w:cs="Arial"/>
          <w:sz w:val="20"/>
          <w:szCs w:val="20"/>
          <w:lang w:eastAsia="en-US"/>
        </w:rPr>
        <w:fldChar w:fldCharType="separate"/>
      </w:r>
      <w:r w:rsidRPr="00D07C10">
        <w:rPr>
          <w:rFonts w:ascii="Adagio_Slab" w:hAnsi="Adagio_Slab" w:cs="Arial"/>
          <w:b/>
          <w:bCs/>
          <w:sz w:val="20"/>
          <w:szCs w:val="20"/>
          <w:lang w:eastAsia="en-US"/>
        </w:rPr>
        <w:t>Błąd! Nie zdefiniowano zakładki.</w:t>
      </w:r>
      <w:r w:rsidRPr="00D07C10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D07C10">
        <w:rPr>
          <w:rFonts w:ascii="Adagio_Slab" w:hAnsi="Adagio_Slab" w:cs="Arial"/>
          <w:sz w:val="20"/>
          <w:szCs w:val="20"/>
          <w:lang w:eastAsia="en-US"/>
        </w:rPr>
        <w:t xml:space="preserve"> zł netto (słownie złotych: </w:t>
      </w:r>
      <w:r w:rsidRPr="00D07C10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D07C10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wpisz]</w:instrText>
      </w:r>
      <w:r w:rsidRPr="00D07C10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D07C10">
        <w:rPr>
          <w:rFonts w:ascii="Adagio_Slab" w:hAnsi="Adagio_Slab" w:cs="Arial"/>
          <w:sz w:val="20"/>
          <w:szCs w:val="20"/>
          <w:lang w:eastAsia="en-US"/>
        </w:rPr>
        <w:t>).</w:t>
      </w:r>
    </w:p>
    <w:p w14:paraId="3F628249" w14:textId="77777777" w:rsidR="00D07C10" w:rsidRPr="00D07C10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7"/>
      </w:tblGrid>
      <w:tr w:rsidR="00D07C10" w:rsidRPr="00D07C10" w14:paraId="37116A9C" w14:textId="77777777" w:rsidTr="0015211E">
        <w:trPr>
          <w:jc w:val="center"/>
        </w:trPr>
        <w:tc>
          <w:tcPr>
            <w:tcW w:w="4606" w:type="dxa"/>
          </w:tcPr>
          <w:p w14:paraId="412D12BF" w14:textId="77777777" w:rsidR="00D07C10" w:rsidRPr="00D07C10" w:rsidRDefault="00D07C10" w:rsidP="00D07C1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D07C10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Wykonawca</w:t>
            </w:r>
          </w:p>
          <w:p w14:paraId="7934F643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7FD8501D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28865868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44FA489A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50C005F9" w14:textId="77777777" w:rsidR="00D07C10" w:rsidRPr="00D07C10" w:rsidRDefault="00D07C10" w:rsidP="00D07C1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D07C10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Zamawiający</w:t>
            </w:r>
          </w:p>
          <w:p w14:paraId="71B20CFA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56A8C5C2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23B795E5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54FE33AE" w14:textId="77777777" w:rsidR="00D07C10" w:rsidRPr="00D07C10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D07C10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3233B8B1" w14:textId="77777777" w:rsidR="00D07C10" w:rsidRPr="00D07C10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54125DC" w14:textId="77777777" w:rsidR="00D07C10" w:rsidRPr="00D07C10" w:rsidRDefault="00D07C10" w:rsidP="00D07C10">
      <w:pPr>
        <w:spacing w:after="160" w:line="256" w:lineRule="auto"/>
        <w:rPr>
          <w:rFonts w:ascii="Adagio_Slab" w:eastAsia="Calibri" w:hAnsi="Adagio_Slab" w:cs="Calibri"/>
          <w:color w:val="000000"/>
          <w:sz w:val="20"/>
          <w:szCs w:val="20"/>
        </w:rPr>
      </w:pPr>
    </w:p>
    <w:p w14:paraId="53639E6B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FC1483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4FB20B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6A72FB8" w14:textId="77777777" w:rsidR="00AF7EF3" w:rsidRPr="00AF6AC4" w:rsidRDefault="00AF7EF3" w:rsidP="00A52B9D">
      <w:pPr>
        <w:pStyle w:val="Zwykytekst3"/>
        <w:spacing w:before="120"/>
        <w:rPr>
          <w:rFonts w:ascii="Adagio_Slab" w:hAnsi="Adagio_Slab" w:cs="Arial"/>
          <w:b/>
          <w:bCs/>
        </w:rPr>
      </w:pPr>
    </w:p>
    <w:sectPr w:rsidR="00AF7EF3" w:rsidRPr="00AF6AC4" w:rsidSect="005A73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0036" w14:textId="77777777" w:rsidR="002E5E29" w:rsidRDefault="002E5E29" w:rsidP="00BE245A">
      <w:r>
        <w:separator/>
      </w:r>
    </w:p>
  </w:endnote>
  <w:endnote w:type="continuationSeparator" w:id="0">
    <w:p w14:paraId="7DD6DF1A" w14:textId="77777777" w:rsidR="002E5E29" w:rsidRDefault="002E5E2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620" w14:textId="77777777" w:rsidR="00E4057A" w:rsidRPr="002045FD" w:rsidRDefault="00E4057A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Pr="002045FD">
      <w:rPr>
        <w:rStyle w:val="Numerstrony"/>
        <w:rFonts w:ascii="Verdana" w:hAnsi="Verdana" w:cs="Verdana"/>
        <w:noProof/>
      </w:rPr>
      <w:t>8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DBBA" w14:textId="77777777" w:rsidR="00E4057A" w:rsidRDefault="00E4057A">
    <w:pPr>
      <w:pStyle w:val="Stopka"/>
      <w:rPr>
        <w:noProof/>
      </w:rPr>
    </w:pPr>
  </w:p>
  <w:p w14:paraId="010829D8" w14:textId="4CDFE12B" w:rsidR="00E4057A" w:rsidRDefault="009F08F4">
    <w:pPr>
      <w:pStyle w:val="Stopka"/>
      <w:rPr>
        <w:noProof/>
      </w:rPr>
    </w:pPr>
    <w:r w:rsidRPr="00762C3E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5DB6ABF2" wp14:editId="7C5A65A8">
          <wp:extent cx="5759450" cy="1446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A3BB" w14:textId="77777777" w:rsidR="002E5E29" w:rsidRDefault="002E5E29" w:rsidP="00BE245A">
      <w:r>
        <w:separator/>
      </w:r>
    </w:p>
  </w:footnote>
  <w:footnote w:type="continuationSeparator" w:id="0">
    <w:p w14:paraId="71594CDF" w14:textId="77777777" w:rsidR="002E5E29" w:rsidRDefault="002E5E29" w:rsidP="00BE245A">
      <w:r>
        <w:continuationSeparator/>
      </w:r>
    </w:p>
  </w:footnote>
  <w:footnote w:id="1">
    <w:p w14:paraId="281DB2A3" w14:textId="3B0AAA55" w:rsidR="002E494A" w:rsidRDefault="002E494A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składa ofertę na więcej niż jedną część pkt 3 należy powtórzyć odpowiednio do liczby zadań, na które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DC1" w14:textId="2C788648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4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9F08F4">
      <w:rPr>
        <w:rFonts w:ascii="Adagio_Slab" w:hAnsi="Adagio_Slab" w:cs="Arial"/>
        <w:b/>
        <w:bCs/>
        <w:color w:val="0033CC"/>
        <w:sz w:val="16"/>
        <w:szCs w:val="16"/>
      </w:rPr>
      <w:t>38.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bookmarkEnd w:id="4"/>
  <w:p w14:paraId="274FEABA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C730" w14:textId="26C44D47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9F08F4">
      <w:rPr>
        <w:rFonts w:ascii="Adagio_Slab" w:hAnsi="Adagio_Slab" w:cs="Arial"/>
        <w:b/>
        <w:bCs/>
        <w:color w:val="0033CC"/>
        <w:sz w:val="16"/>
        <w:szCs w:val="16"/>
      </w:rPr>
      <w:t>38</w:t>
    </w:r>
    <w:r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p w14:paraId="5BF06A84" w14:textId="4677B655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693A1B9B" wp14:editId="4824CA75">
          <wp:extent cx="6895465" cy="1274445"/>
          <wp:effectExtent l="0" t="0" r="63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B37EBF"/>
    <w:multiLevelType w:val="hybridMultilevel"/>
    <w:tmpl w:val="3A50692C"/>
    <w:lvl w:ilvl="0" w:tplc="9CE46034">
      <w:start w:val="8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CEE142F"/>
    <w:multiLevelType w:val="hybridMultilevel"/>
    <w:tmpl w:val="E9C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FF241F"/>
    <w:multiLevelType w:val="hybridMultilevel"/>
    <w:tmpl w:val="E1F2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5742AEC"/>
    <w:multiLevelType w:val="hybridMultilevel"/>
    <w:tmpl w:val="2A4C03DE"/>
    <w:lvl w:ilvl="0" w:tplc="C2FA8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6C7BB0"/>
    <w:multiLevelType w:val="hybridMultilevel"/>
    <w:tmpl w:val="A2784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17"/>
  </w:num>
  <w:num w:numId="6">
    <w:abstractNumId w:val="19"/>
  </w:num>
  <w:num w:numId="7">
    <w:abstractNumId w:val="10"/>
  </w:num>
  <w:num w:numId="8">
    <w:abstractNumId w:val="26"/>
  </w:num>
  <w:num w:numId="9">
    <w:abstractNumId w:val="11"/>
  </w:num>
  <w:num w:numId="10">
    <w:abstractNumId w:val="27"/>
  </w:num>
  <w:num w:numId="11">
    <w:abstractNumId w:val="1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0D01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09A1"/>
    <w:rsid w:val="002B0A53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5E29"/>
    <w:rsid w:val="002E701F"/>
    <w:rsid w:val="002E7EAD"/>
    <w:rsid w:val="002F0113"/>
    <w:rsid w:val="002F0527"/>
    <w:rsid w:val="002F0A88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20337"/>
    <w:rsid w:val="00520B48"/>
    <w:rsid w:val="005224F8"/>
    <w:rsid w:val="00522FC5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4C8B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4319"/>
    <w:rsid w:val="00874892"/>
    <w:rsid w:val="008753FE"/>
    <w:rsid w:val="008758C8"/>
    <w:rsid w:val="00875EE5"/>
    <w:rsid w:val="0087707E"/>
    <w:rsid w:val="00877E5A"/>
    <w:rsid w:val="00880EEC"/>
    <w:rsid w:val="008815F9"/>
    <w:rsid w:val="008816E7"/>
    <w:rsid w:val="0088182B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4DA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2B9D"/>
    <w:rsid w:val="008E2EFB"/>
    <w:rsid w:val="008E4A61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C50"/>
    <w:rsid w:val="00927F02"/>
    <w:rsid w:val="0093162B"/>
    <w:rsid w:val="00932322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7928"/>
    <w:rsid w:val="009F08F4"/>
    <w:rsid w:val="009F185B"/>
    <w:rsid w:val="009F1EED"/>
    <w:rsid w:val="009F2023"/>
    <w:rsid w:val="009F24E6"/>
    <w:rsid w:val="009F3373"/>
    <w:rsid w:val="009F4251"/>
    <w:rsid w:val="009F4921"/>
    <w:rsid w:val="009F5E47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907"/>
    <w:rsid w:val="00A440B6"/>
    <w:rsid w:val="00A44A2B"/>
    <w:rsid w:val="00A4600A"/>
    <w:rsid w:val="00A502BC"/>
    <w:rsid w:val="00A52B9D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4F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3200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540"/>
    <w:rsid w:val="00D3577B"/>
    <w:rsid w:val="00D35911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57B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6B5"/>
    <w:rsid w:val="00FC4937"/>
    <w:rsid w:val="00FC4C6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1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E59-8936-415A-B54D-FEB7790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2889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cp:lastModifiedBy>Sosińska Magdalena</cp:lastModifiedBy>
  <cp:revision>3</cp:revision>
  <cp:lastPrinted>2021-07-30T07:18:00Z</cp:lastPrinted>
  <dcterms:created xsi:type="dcterms:W3CDTF">2021-07-30T07:19:00Z</dcterms:created>
  <dcterms:modified xsi:type="dcterms:W3CDTF">2021-07-30T07:21:00Z</dcterms:modified>
</cp:coreProperties>
</file>